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ebb2d" w14:textId="e4ebb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выборов в Парламент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октября 1995 г. N 2473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подпунктом 2) пункта 1 статьи 44 Конституции
Республики Казахстан и статьей 128 Указа Президента Республики
Казахстан, имеющего силу Конституционного закона,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Z952464_ </w:t>
      </w:r>
      <w:r>
        <w:rPr>
          <w:rFonts w:ascii="Times New Roman"/>
          <w:b w:val="false"/>
          <w:i w:val="false"/>
          <w:color w:val="000000"/>
          <w:sz w:val="28"/>
        </w:rPr>
        <w:t>
  "О выборах в
Республике Казахстан"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Назначить выборы депутатов: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Сената Парламента Республики Казахстан на 5 декабря 1995
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Мажилиса Парламента Республики Казахстан на 9 декабря 1995
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избирательные мероприятия по выборам
депутатов: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Сената - проводятся в порядке и сроки, установленные
статьями 70-82, 129 Указа Президента Республики Казахстан, имеющего
силу Конституционного закона, "О выборах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Мажилиса - проводятся в порядке и сроки, установленные
статьями 86-98 Указа Президента Республики Казахстан, имеющего силу
Конституционного закона, "О выборах в Республике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Акимам областей, города Алматы, районов, городов, районов в
городах не позднее чем в семидневный срок со дня вступления в силу
настоящего Указа в соответствии с требованиями Указа Президента
Республики Казахстан, имеющего силу Конституционного закона, "О
выборах в Республике Казахстан" образовать территориальные, окружные
и участковые избирательные комиссии. О принятых решениях
незамедлительно информировать Центральную избирательную комиссию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Правительству Республики Казахстан, акимам областей и города
Алматы безотлагательно принять все необходимые меры по
организационному, материально-техническому и финансовому обеспечению
выборов в Парламент.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юстиции Республики Казахстан принять меры по
регистрации избирательных фондов кандидатов в депутаты Мажилиса в
сроки, обеспечивающие своевременное проведение избирательных
мероприятий.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