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40b5" w14:textId="fa74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Колпакова К.А. Министром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октября 1995 г. N 2480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Назначить Колпакова Константина Анатольевича Министром юстиции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