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2885" w14:textId="ef72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Государственного следственного комитета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октября 1995 г. N 2513.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3, 21 статьи 44 и пунктом 1 статьи 84 Конституции Республики Казахстан и Государственной программой правовой реформы в Республике Казахстан, в целях совершенствования системы правоохранительных органов, укрепления правопорядка и обеспечении общественной безопасности, повышения эффективности борьбы с преступностью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Государственный следственный комитет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следственный комитет Республики Казахстан осуществляет производство дознания, предварительного следствия по уголовным делам оперативно-розыскную деятельность;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единую систему органов Государственного следственного комитета Республики Казахстан составляют Государственный следственный комитет, непосредственно подчиненные ему управления Государственного следственного комитета по областям (городу Алматы) и на транспорте, городские, районные, районные в городах подразделения органов Государственного следственного комитета, а также особые и режимные объекты, учебные заведения, учреждения и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деятельности Государственного следственного комитета и подчиненных ему органов, обеспечение их следственно-оперативных работников жильем производится за счет средств республиканского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Администрации Президента Республики Казахстан представить на рассмотрение Президента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ноября 1995 года - структуру и Положение о Государственном следственном комитете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 декабря 1995 года - проект Указа Президента Республики, имеющего силу Закона, "О Государственном следственном комитете Республики Казахстан" и соответствующие предложения по внесению изменений и дополнений в действующее законодательство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вопросов, связанных с образованием Государственного следственного комитета Республики Казахстан, создать соответствующую комиссию (состав прилагается).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Правительству, Генеральному Прокурору Республики Казахстан по предложению названной в пункте 4 настоящего Указа комиссии передать Государственному следственному комитету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января 1996 года - штатную численность следственно-оперативных и иных, обеспечивающих их деятельность, служб органов внутренних дел; штатную численность следственных работников органов прокуратуры;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вступления в силу настоящего Указа - закрепленные за органами внутренних дел и прокуратуры здания, помещения, транспорт, технические средства и другие финансовые и материальные ресурсы, необходимые для обеспечения деятельности Государственного следственного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Правительству Республики Казахстан в месячный срок со дня вступления в силу настоящего Указа: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решить вопросы финансового и материально-технического обеспечения деятельности Государственного следственного комитета и подчиненных ему органов;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Президенту Республики Казахстан предложения по системе оплаты труда сотрудников Государственного следственного комитета и подчиненных ему органов, предусмотрев уровень их денежного содержания не ниже уровня денежного содержания работников органов прокуратуры и внутренних дел, существующего на день вступления в силу настоящего Указа;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привести в соответствие с настоящим Указом ранее изданные акты Правительства.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Обязать акимов областей, городов, районов в городах до 1 января 1996 года решить все необходимые вопросы организационного и материально-технического обеспечения территориальных органов Государственного следственного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вступает в силу со дня опубликования, за исключением подпункта 1) пункта 2 настоящего Указа, вступающего в силу с 1 января 1996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Указу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6 октября 1995 г. N 2513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Состав комиссии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 рассмотрению вопросов, связанных с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следственного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Председатель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Шайкенов Н.А.      - Заместитель Премьер-Министра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заместители Председателя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Тимкин М.И.        - первый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Аппарата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Шуткин С.И.        - заместитель Руководителя Аппарата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Антропов П.К.     - первый заместитель заведующего Отделом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финансов, труда и денежного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Аппарата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Константинов А.В. - первый заместитель Генерального Прокурора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Мукашев Ж.Д.      - первый заместитель Министра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Шукпутов А.М.     - заместитель Председателя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комитета Республики Казахстан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государственным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Министерства внутренних дел Республики Казахстан и Государственного следственного комитета Республики Казахстан.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