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01e8" w14:textId="31c0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структуры центральных исполнительных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октября 1995 г. N 2541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приведения в соответствие с Конституцией Республики
Казахстан системы центральных исполнительных органов Республики
Казахстан, совершенствование структуры и повышения эффективности
ее функционирования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Упразднить: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Государственный комитет финансового контроля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Государственную комиссию Республики Казахстан по 
чрезвычайным ситуациям;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Комитет по оборонной промышленности при Кабинете Министров
Республики Казахстан;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Комитет по профессионально-техническому образованию при
Министерстве образования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Департамент по лизингу при Государственном комитете 
Республики Казахстан по управлению государственным имуществом;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Штаб гражданской обороны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подпункте 3) исключены слова - Указом Президента
Республики Казахстан от 16 января 1996 г. N 2774.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Образовать: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Государственный комитет Республики Казахстан по чрезвычайным
ситуациям с передачей ему полномочий по управлению имуществом и
делами упраздняемых Государственной комиссии Республики Казахстан
по чрезвычайным ситуациям и Штаба гражданской обороны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Комитет финансово-валютного контроля при Министерстве 
финансов Республики Казахстан с передачей ему полномочий по
управлению имуществом и делами упраздняемого Государственного
комитета финансового контроля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Казначейство при Министерстве финансов Республики 
Казахстан передав в его ведение расчетно-кассовые центры 
Национального 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Реорганизовать: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Таможенный комитет при Кабинете Министров Республики
Казахстан в Таможенный комитет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Национальное патентное ведомство при Кабинете Министров
Республики Казахстан в Национальное патентное ведомство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Комитет по использованию иностранного капитала при 
Кабинете Министров Республики Казахстан в Комитет по использованию
иностранного капитала при Министерстве финансов Республики 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Комитет по государственным материальным резервам при 
Кабинете Министров Республики Казахстан в Комитет по государственным
материальным резервам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Комитет по стандартизации, метрологии и сертификации при
Кабинете Министров Республики Казахстан в Комитет по стандартизации,
метрологии и сертификации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Комитет по надзору за безопасным ведением работ в 
промышленности и горному надзору при Кабинете Министров Республики
Казахстан в Комитет по надзору за безопасным ведением работ в 
промышленности и горному надзору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Комитет по водным ресурсам при Кабинете Министров Республики
Казахстан в Комитет по водным ресурсам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Главное управление по гидрометеорологии при Кабинете
Министров Республики Казахстан в Главное управление по 
гидрометеорологии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Главное управление архивами и документацией при Кабинете
Министров Республики Казахстан в Главное управление архивами и
документацией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Главное управление геодезии и картографии при Кабинете
Министров Республики Казахстан в Главное управление геодезии и
картографии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Агентство по атомной энергии Республики Казахстан в 
Агентство по атомной энергии при Министерстве науки и новых 
технологий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Национальное аэрокосмическое агентство при Кабинете
Министров Республики Казахстан в Национальное аэрокосмическое
агентство при Министерстве науки и новых технологий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Агентство по реорганизации предприятий при Министерстве
экономики Республики Казахстан в Агентство по реорганизации 
предприятий при Государственном комитете Республики Казахстан по
управлению государственным имуществом;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14) Департамент страхования Министерства финансов Республики
Казахстан в Государственный страховой надзор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Министерство экологии и биоресурсов Республики Казахстан
путем выделения из него Комитета лесного хозяйства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16) Государственную кампанию "Казахкино" при Кабинете Министров
Республики Казахстан в Государственную компанию "Казахкино" при
Министерстве культуры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Установить, что высвобождаемым работникам министерств, 
государственных комитетов и иных центральных исполнительных органов
Республики Казахстан предоставляются социальные гарантии и
компенсации в 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Правительству Республики Казахстан до 1 января 1996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разработать и представить на утверждение схему должностных
окладов работников центральных и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утвердить типовую структуру аппарата акимов областей и
города Алматы и перечень их самостоятельных исполнительных органов
с учетом экономики регионов;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обеспечить сокращение численности работников центральных
исполнительных органов не менее чем на двадцать процентов, местных
органов - на десять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утвердить структуру и предельную численность центрального
аппарата министерств, государственных комитетов и иных центральных
исполнительных органов, а также другие нормативы для центральных
и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утвердить положения о вновь образованных, реорганизованных
в соответствии с настоящим Указом центральных исполнительных 
органах;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совместно с Национальным Банком Республики Казахстан 
обеспечить контроль за расходованием государственных средств, 
выделяемых на содержание центральных и местных исполнительных 
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внести на рассмотрение Президента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предложения о приведении ранее изданных актов Президента в
соответствие с настоящим Указом;
     8) привести ранее изданные акты Правительства в соответствие
с настоящим Указом.
     6. Настоящий Указ вступает в силу со дня опубликования.
Президент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