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df1f3" w14:textId="d5df1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законодательных актов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имеющий силу Закона от 19 октября 1995 г. N 2550.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принятием Конституции Республики Казахстан и в соответствии со статьей 1 Закона Республики Казахстан от 10 декабря 1993 года "О временном делегировании Президенту Республики Казахстан и главам местных администраций дополнительных полномочий" постановляю: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Закон Республики Казахстан от 5 июня 1992 г. "О Конституционном Суде Республики Казахстан" (Ведомости Верховного Совета Республики Казахстан, 1992 г., N 10, ст. 266; 1993 г., N 10, ст. 266);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Закон Республики Казахстан от 5 июня 1992 г. "О Конституционном судопроизводстве в Республике Казахстан" (Ведомости Верховного Совета Республики Казахстан, 1992 г., N 10, ст. 267; 1993 г., N 10, ст. 266);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постановление Верховного Совета Республики Казахстан от 5 июня 1992 г. "О порядке введения в действие Законов Республики Казахстан "О Конституционном Суде Республики Казахстан" и "О Конституционном судопроизводстве в Республике Казахстан" (Ведомости Верховного Совета Республики Казахстан, 1992 г., N 10, ст. 268);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постановление Президиума Верховного Совета Республики Казахстан от 24 сентября 1992 г. "Об обеспечении деятельности Конституционного Суда Республики Казахстан";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постановление Верховного Совета Республики Казахстан от 22 сентября 1994 г. "О порядке направления представителя Верховного Совета Республики Казахстан в Конституционный Суд Республики Казахстан".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Правительству Республики Казахстан: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необходимые организационные и иные меры, вытекающие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 настоящего Указа;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привести в соответствие с настоящим Указом ранее принятые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Правительства.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Указ вступает в силу со дня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Республики Казахстан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