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25d4" w14:textId="5e12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 по вопросам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К А З Президента Республики Казахстан от 19 октября 1995 г. N 2553. Утратил силу - Указом Президента РК от 4 сентября 2001 г. N 677 ~U010677.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принятием Указа Президента Республики Казахстан,
имеющего силу Закона, от 12 мая 1995 г. N 2266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U952266_ </w:t>
      </w:r>
      <w:r>
        <w:rPr>
          <w:rFonts w:ascii="Times New Roman"/>
          <w:b w:val="false"/>
          <w:i w:val="false"/>
          <w:color w:val="000000"/>
          <w:sz w:val="28"/>
        </w:rPr>
        <w:t>
   " О внесении
изменений в Закон Республики Казахстан "Об особенностях приватизации
имущества государственных сельскохозяйственных предприятий"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I.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11 Указа Президента Республики Казахстан от 8 февраля
1992 г. N 616 "О неотложных мерах по приватизации имущества
государственных сельскохозяйственных, заготовительных,
перерабатывающих и обслуживающих предприятий агропромышленного
комплекса" (САПП Республики Казахстан, 1992 г., N 4, ст.56)
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Указ Президента Республики Казахстан от 5 марта 1993 г. N
1137 "О дополнительных мерах по приватизации имущества
государственных сельскохозяйственных, заготовительных,
перерабатывающих и обслуживающих предприятий агропромышленного
комплекса" (САПП Республики Казахстан, 1993г., N 8, ст.88):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исключить слова " с предоставлением
преимущественного права приобретения акций сельскохозяйственным
товаропроизводителям, имеющим договорные связи с акционируемыми
предприятиями";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"а"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"а) не менее 51 процента от общего количества акций во вновь
создаваемых акционерных обществах продается инвестиционным
приватизационным фондам";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"а" пункта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"а) не менее 40 процентов от общего количества акций во вновь
создаваемых акционерных обществах продается инвестиционным
приватизационным фондам";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пункт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II.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