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9fb7" w14:textId="c0d9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Посольства Республики Казахстан в Соединенном Королевстве Великобритании и Северной Ирландии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К А З Президента Республики Казахстан от 20 октября 1995 г. N 2569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установлением дипломатических отношений Республики
Казахстан с Соединенным Королевством Великобритании и Северной
Ирландии п о с т а н о в л я 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Открыть Посольство Республики Казахстан в гор. Лондоне.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Правительству Республики Казахстан определить штатное
расписание и смету расходов Посольства Республики Казахстан в
Соединенном Королевстве Великобритании и Северной Ирландии.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