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bde7" w14:textId="5dcbd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государственной поддержке села и агропромышленного комплекса страны в 1996-1997 годах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декабря 1995 г. N 2693. Утратил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Указом Президента РК от 18.06.2009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необходимостью принятия дополнительных мер по государственной поддержке села и агропромышленного комплекса в 1996-1997 годах постановляю: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Считать поддержку села и агропромышленного комплекса страны одним из приоритетных направлений государственной политики при осуществлении экономической реформы в Республике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предусмотреть в бюджете на 1996 год ассигнования для реализации целевых программ по реформированию и стабилизации экономики в аграрном секторе в сумме 10,7 млрд. тенге, в том числе на формирование активной части Государственного фонда финансовой поддержки сельского хозяйства - 3,58 млрд. тенге, для организации материально-технического обеспечения сельского хозяйства на лизинговой основе - 0,6 млрд. тенге. Для этих целей создать лизинговый фонд и определить порядок его формирования и использования на условиях возвратности бюджетных средств, кредитов банка и других источников;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осуществить в 1996-1997 годах закупки продовольствия у товаропроизводителей республики для государственных нужд за счет средств государственного бюджета;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Акимам административно-территориальных единиц в целях самообеспечения регионов организовать аналогичные закупки у товаропроизводителей продовольствия с использованием средств местных бюджетов и других источников финансирования;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направить средства программного займа Азиатского банка развития Правительству Республики Казахстан в сумме 100 млн. долларов США на неотложные нужды развития и реформирования агропромышленного комплекса.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Определить приоритетными направлениями использования средств данного займа: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развития малого и среднего бизнеса на селе, решения вопросов занятости;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сельской индустрии, малых форм промышленности, перерабатывающей сельскохозяйственную продукцию;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поддержку собственного сельскохозяйственного машиностроения;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отечественного производства средств защиты растений;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привлечение в 1996-1997 годах других займов международных финансовых организаций на реконструкцию ирригационных систем стран и осуществление мелиоративных мероприятий, а также на создание системы регистрации прав землепользований;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обеспечить эффективное использование средств, выделяемых для нужд села и агропромышленного комплекса.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Правительству и Национальному Банку Республики Казахстан рассмотреть и решить вопрос от отнесении на государственный внутренний долг в пределах лимита на 1995 год задолженности Казахского акционерного агропромышленного банка Национальному Банку Республики Казахстан по кредитам, выделенным в 1992-1994 годах предприятиям бывшей Государственной акционерной компании "Астык", в сумме 480 млн. тенге по основному долгу.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Национальному Банку Республики Казахстан принять решение об аннулировании начисленной, но не взысканной платы за пользование этими кредитами в сумме 1200 млн. тенге.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Правительству Республики Казахстан и акимам административно-территориальных единиц: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завершить передачу в течение 1996-1997 годов объектов социальной сферы от организаций аграрного сектора на баланс местных бюджетов;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предусматривать при разработке государственных программ занятости мероприятия по обучению и переподготовке работников, высвобождаемых из аграрного сектора, и не допускать снижения бюджетных ассигнований на нужды малоимущих групп населения.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вступает в силу со дня опубликования.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