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8124" w14:textId="a5f8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Конституционном Совете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Конституционный закон Республики Казахстан от 29 декабря 1995 г. N 2737. Утратил силу Конституционным законом Республики Казахстан от 5 ноября 2022 года № 153-VII.</w:t>
      </w:r>
    </w:p>
    <w:p>
      <w:pPr>
        <w:spacing w:after="0"/>
        <w:ind w:left="0"/>
        <w:jc w:val="both"/>
      </w:pPr>
      <w:r>
        <w:rPr>
          <w:rFonts w:ascii="Times New Roman"/>
          <w:b w:val="false"/>
          <w:i w:val="false"/>
          <w:color w:val="ff0000"/>
          <w:sz w:val="28"/>
        </w:rPr>
        <w:t xml:space="preserve">
      Сноска. Утратил силу Конституционным законом РК от 05.11.2022 </w:t>
      </w:r>
      <w:r>
        <w:rPr>
          <w:rFonts w:ascii="Times New Roman"/>
          <w:b w:val="false"/>
          <w:i w:val="false"/>
          <w:color w:val="ff0000"/>
          <w:sz w:val="28"/>
        </w:rPr>
        <w:t>№ 153-VII</w:t>
      </w:r>
      <w:r>
        <w:rPr>
          <w:rFonts w:ascii="Times New Roman"/>
          <w:b w:val="false"/>
          <w:i w:val="false"/>
          <w:color w:val="ff0000"/>
          <w:sz w:val="28"/>
        </w:rPr>
        <w:t xml:space="preserve"> (вводится в действие со дня формирования полного состава Конституционного Суда).</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Форма акта и заголовок в редакции, преамбула исключена, в тексте слова "настоящим Указом", "настоящему Указу", "настоящего Указа", "Настоящий Указ" заменены соответственно словами "настоящим Конституционным законом", "настоящему Конституционному закону", "настоящего Конституционного закона", "Настоящий Конституционный закон" - Конституционным законом РК от 24 ноябpя 2004 г. </w:t>
      </w:r>
      <w:r>
        <w:rPr>
          <w:rFonts w:ascii="Times New Roman"/>
          <w:b w:val="false"/>
          <w:i w:val="false"/>
          <w:color w:val="ff0000"/>
          <w:sz w:val="28"/>
        </w:rPr>
        <w:t>N 604</w:t>
      </w:r>
      <w:r>
        <w:rPr>
          <w:rFonts w:ascii="Times New Roman"/>
          <w:b w:val="false"/>
          <w:i w:val="false"/>
          <w:color w:val="ff0000"/>
          <w:sz w:val="28"/>
        </w:rPr>
        <w:t xml:space="preserve"> (вводится в действие с 1 января 2005 г.).</w:t>
      </w:r>
    </w:p>
    <w:bookmarkStart w:name="z1" w:id="0"/>
    <w:p>
      <w:pPr>
        <w:spacing w:after="0"/>
        <w:ind w:left="0"/>
        <w:jc w:val="left"/>
      </w:pPr>
      <w:r>
        <w:rPr>
          <w:rFonts w:ascii="Times New Roman"/>
          <w:b/>
          <w:i w:val="false"/>
          <w:color w:val="000000"/>
        </w:rPr>
        <w:t xml:space="preserve"> Глава I</w:t>
      </w:r>
      <w:r>
        <w:br/>
      </w:r>
      <w:r>
        <w:rPr>
          <w:rFonts w:ascii="Times New Roman"/>
          <w:b/>
          <w:i w:val="false"/>
          <w:color w:val="000000"/>
        </w:rPr>
        <w:t>Общие положения</w:t>
      </w:r>
    </w:p>
    <w:bookmarkEnd w:id="0"/>
    <w:p>
      <w:pPr>
        <w:spacing w:after="0"/>
        <w:ind w:left="0"/>
        <w:jc w:val="both"/>
      </w:pPr>
      <w:r>
        <w:rPr>
          <w:rFonts w:ascii="Times New Roman"/>
          <w:b/>
          <w:i w:val="false"/>
          <w:color w:val="000000"/>
          <w:sz w:val="28"/>
        </w:rPr>
        <w:t>Статья 1. Статус Конституционного Совета</w:t>
      </w:r>
    </w:p>
    <w:p>
      <w:pPr>
        <w:spacing w:after="0"/>
        <w:ind w:left="0"/>
        <w:jc w:val="both"/>
      </w:pPr>
      <w:r>
        <w:rPr>
          <w:rFonts w:ascii="Times New Roman"/>
          <w:b w:val="false"/>
          <w:i w:val="false"/>
          <w:color w:val="000000"/>
          <w:sz w:val="28"/>
        </w:rPr>
        <w:t>
      Конституционный Совет как государственный орган, обеспечивающий верховенство Конституции Республики Казахстан на всей территории Республики:</w:t>
      </w:r>
    </w:p>
    <w:bookmarkStart w:name="z56" w:id="1"/>
    <w:p>
      <w:pPr>
        <w:spacing w:after="0"/>
        <w:ind w:left="0"/>
        <w:jc w:val="both"/>
      </w:pPr>
      <w:r>
        <w:rPr>
          <w:rFonts w:ascii="Times New Roman"/>
          <w:b w:val="false"/>
          <w:i w:val="false"/>
          <w:color w:val="000000"/>
          <w:sz w:val="28"/>
        </w:rPr>
        <w:t xml:space="preserve">
      1) при осуществлении своих полномочий самостоятелен и независим от государственных органов, организаций, должностных лиц и граждан, подчиняется только Конституции Республики и не может исходить из политических и иных мотивов; </w:t>
      </w:r>
    </w:p>
    <w:bookmarkEnd w:id="1"/>
    <w:bookmarkStart w:name="z57" w:id="2"/>
    <w:p>
      <w:pPr>
        <w:spacing w:after="0"/>
        <w:ind w:left="0"/>
        <w:jc w:val="both"/>
      </w:pPr>
      <w:r>
        <w:rPr>
          <w:rFonts w:ascii="Times New Roman"/>
          <w:b w:val="false"/>
          <w:i w:val="false"/>
          <w:color w:val="000000"/>
          <w:sz w:val="28"/>
        </w:rPr>
        <w:t xml:space="preserve">
      2) осуществляет свои полномочия, руководствуясь Конституцией Республики и настоящим Конституционным законом, воздерживаясь от установления и исследования иных вопросов во всех случаях, когда это входит в компетенцию судов или других государственных органов. </w:t>
      </w:r>
    </w:p>
    <w:bookmarkEnd w:id="2"/>
    <w:p>
      <w:pPr>
        <w:spacing w:after="0"/>
        <w:ind w:left="0"/>
        <w:jc w:val="both"/>
      </w:pPr>
      <w:r>
        <w:rPr>
          <w:rFonts w:ascii="Times New Roman"/>
          <w:b/>
          <w:i w:val="false"/>
          <w:color w:val="000000"/>
          <w:sz w:val="28"/>
        </w:rPr>
        <w:t>Статья 2. Состав Конституционного Совета</w:t>
      </w:r>
    </w:p>
    <w:p>
      <w:pPr>
        <w:spacing w:after="0"/>
        <w:ind w:left="0"/>
        <w:jc w:val="both"/>
      </w:pPr>
      <w:r>
        <w:rPr>
          <w:rFonts w:ascii="Times New Roman"/>
          <w:b w:val="false"/>
          <w:i w:val="false"/>
          <w:color w:val="000000"/>
          <w:sz w:val="28"/>
        </w:rPr>
        <w:t>
      Конституционный Совет состоит из семи членов, в том числе Председателя Конституционного Совета. Кроме этого, пожизненными членами Конституционного Совета являются по праву экс-Президенты Республики.</w:t>
      </w:r>
    </w:p>
    <w:p>
      <w:pPr>
        <w:spacing w:after="0"/>
        <w:ind w:left="0"/>
        <w:jc w:val="both"/>
      </w:pPr>
      <w:r>
        <w:rPr>
          <w:rFonts w:ascii="Times New Roman"/>
          <w:b/>
          <w:i w:val="false"/>
          <w:color w:val="000000"/>
          <w:sz w:val="28"/>
        </w:rPr>
        <w:t>Статья 3. Порядок формирования Конституционного Совета</w:t>
      </w:r>
    </w:p>
    <w:p>
      <w:pPr>
        <w:spacing w:after="0"/>
        <w:ind w:left="0"/>
        <w:jc w:val="both"/>
      </w:pPr>
      <w:r>
        <w:rPr>
          <w:rFonts w:ascii="Times New Roman"/>
          <w:b w:val="false"/>
          <w:i w:val="false"/>
          <w:color w:val="000000"/>
          <w:sz w:val="28"/>
        </w:rPr>
        <w:t xml:space="preserve">
      1. Председатель Конституционного Совета назначается на должность и освобождается от должности Президентом Республики. </w:t>
      </w:r>
    </w:p>
    <w:bookmarkStart w:name="z58" w:id="3"/>
    <w:p>
      <w:pPr>
        <w:spacing w:after="0"/>
        <w:ind w:left="0"/>
        <w:jc w:val="both"/>
      </w:pPr>
      <w:r>
        <w:rPr>
          <w:rFonts w:ascii="Times New Roman"/>
          <w:b w:val="false"/>
          <w:i w:val="false"/>
          <w:color w:val="000000"/>
          <w:sz w:val="28"/>
        </w:rPr>
        <w:t xml:space="preserve">
      2. Два члена Конституционного Совета назначаются на должность Президентом Республики, по два члена Конституционного Совета назначаются по представлению председателей Палат Парламента соответственно Сенатом и Мажилисом Парламента. Половина членов Конституционного Совета обновляется каждые три года.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Конституционным законом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Требования, предъявляемые к кандидатам в члены Конституционного Совета</w:t>
      </w:r>
    </w:p>
    <w:p>
      <w:pPr>
        <w:spacing w:after="0"/>
        <w:ind w:left="0"/>
        <w:jc w:val="both"/>
      </w:pPr>
      <w:r>
        <w:rPr>
          <w:rFonts w:ascii="Times New Roman"/>
          <w:b w:val="false"/>
          <w:i w:val="false"/>
          <w:color w:val="000000"/>
          <w:sz w:val="28"/>
        </w:rPr>
        <w:t xml:space="preserve">
      1. В состав Конституционного Совета может быть назначен гражданин Республики не моложе тридцати лет, проживающий на территории Республики, имеющий высшее юридическое образование, стаж работы по юридической специальности не менее пяти лет. </w:t>
      </w:r>
    </w:p>
    <w:bookmarkStart w:name="z59" w:id="4"/>
    <w:p>
      <w:pPr>
        <w:spacing w:after="0"/>
        <w:ind w:left="0"/>
        <w:jc w:val="both"/>
      </w:pPr>
      <w:r>
        <w:rPr>
          <w:rFonts w:ascii="Times New Roman"/>
          <w:b w:val="false"/>
          <w:i w:val="false"/>
          <w:color w:val="000000"/>
          <w:sz w:val="28"/>
        </w:rPr>
        <w:t xml:space="preserve">
      2. Требования, установленные в пункте 1 настоящей статьи, не распространяются на экс-Президентов Республики. </w:t>
      </w:r>
    </w:p>
    <w:bookmarkEnd w:id="4"/>
    <w:p>
      <w:pPr>
        <w:spacing w:after="0"/>
        <w:ind w:left="0"/>
        <w:jc w:val="both"/>
      </w:pPr>
      <w:r>
        <w:rPr>
          <w:rFonts w:ascii="Times New Roman"/>
          <w:b/>
          <w:i w:val="false"/>
          <w:color w:val="000000"/>
          <w:sz w:val="28"/>
        </w:rPr>
        <w:t xml:space="preserve">Статья 5. Срок полномочий членов Конституционного Совета </w:t>
      </w:r>
    </w:p>
    <w:p>
      <w:pPr>
        <w:spacing w:after="0"/>
        <w:ind w:left="0"/>
        <w:jc w:val="both"/>
      </w:pPr>
      <w:r>
        <w:rPr>
          <w:rFonts w:ascii="Times New Roman"/>
          <w:b w:val="false"/>
          <w:i w:val="false"/>
          <w:color w:val="000000"/>
          <w:sz w:val="28"/>
        </w:rPr>
        <w:t xml:space="preserve">
      1. Полномочия Председателя и членов Конституционного Совета длятся шесть лет. </w:t>
      </w:r>
    </w:p>
    <w:bookmarkStart w:name="z60" w:id="5"/>
    <w:p>
      <w:pPr>
        <w:spacing w:after="0"/>
        <w:ind w:left="0"/>
        <w:jc w:val="both"/>
      </w:pPr>
      <w:r>
        <w:rPr>
          <w:rFonts w:ascii="Times New Roman"/>
          <w:b w:val="false"/>
          <w:i w:val="false"/>
          <w:color w:val="000000"/>
          <w:sz w:val="28"/>
        </w:rPr>
        <w:t xml:space="preserve">
      2. В случае выбытия или истечения срока пребывания в должности Председатель и члены Конституционного Совета замещаются в порядке, установленном Конституцией и настоящим Конституционным законом. </w:t>
      </w:r>
    </w:p>
    <w:bookmarkEnd w:id="5"/>
    <w:bookmarkStart w:name="z61" w:id="6"/>
    <w:p>
      <w:pPr>
        <w:spacing w:after="0"/>
        <w:ind w:left="0"/>
        <w:jc w:val="both"/>
      </w:pPr>
      <w:r>
        <w:rPr>
          <w:rFonts w:ascii="Times New Roman"/>
          <w:b w:val="false"/>
          <w:i w:val="false"/>
          <w:color w:val="000000"/>
          <w:sz w:val="28"/>
        </w:rPr>
        <w:t xml:space="preserve">
      3. Должности Председателя и членов Конституционного Совета замещаются в течение месяца со дня выбытия или истечения срока пребывания лиц в этих должностях. </w:t>
      </w:r>
    </w:p>
    <w:bookmarkEnd w:id="6"/>
    <w:bookmarkStart w:name="z62" w:id="7"/>
    <w:p>
      <w:pPr>
        <w:spacing w:after="0"/>
        <w:ind w:left="0"/>
        <w:jc w:val="both"/>
      </w:pPr>
      <w:r>
        <w:rPr>
          <w:rFonts w:ascii="Times New Roman"/>
          <w:b w:val="false"/>
          <w:i w:val="false"/>
          <w:color w:val="000000"/>
          <w:sz w:val="28"/>
        </w:rPr>
        <w:t xml:space="preserve">
      4. Если срок полномочий Председателя или членов Конституционного Совета истекает в период рассмотрения с их участием вопроса, находящегося в производстве Конституционного Совета, то их полномочия сохраняются до вынесения итогового решения. </w:t>
      </w:r>
    </w:p>
    <w:bookmarkEnd w:id="7"/>
    <w:p>
      <w:pPr>
        <w:spacing w:after="0"/>
        <w:ind w:left="0"/>
        <w:jc w:val="both"/>
      </w:pPr>
      <w:r>
        <w:rPr>
          <w:rFonts w:ascii="Times New Roman"/>
          <w:b/>
          <w:i w:val="false"/>
          <w:color w:val="000000"/>
          <w:sz w:val="28"/>
        </w:rPr>
        <w:t>Статья 6. Присяга Председателя и членов Конституционного Совета</w:t>
      </w:r>
    </w:p>
    <w:bookmarkStart w:name="z276" w:id="8"/>
    <w:p>
      <w:pPr>
        <w:spacing w:after="0"/>
        <w:ind w:left="0"/>
        <w:jc w:val="both"/>
      </w:pPr>
      <w:r>
        <w:rPr>
          <w:rFonts w:ascii="Times New Roman"/>
          <w:b w:val="false"/>
          <w:i w:val="false"/>
          <w:color w:val="000000"/>
          <w:sz w:val="28"/>
        </w:rPr>
        <w:t>
      Председатель и члены Конституционного Совета после своего назначения приносят присягу следующего содержания: "Торжественно клянусь добросовестно выполнять возложенные на меня обязанности Председателя (члена) Конституционного Совета Республики Казахстан, быть беспристрастным и подчиняться только Конституции Республики Казахстан, никому и ничему кроме нее.".</w:t>
      </w:r>
    </w:p>
    <w:bookmarkEnd w:id="8"/>
    <w:bookmarkStart w:name="z277" w:id="9"/>
    <w:p>
      <w:pPr>
        <w:spacing w:after="0"/>
        <w:ind w:left="0"/>
        <w:jc w:val="both"/>
      </w:pPr>
      <w:r>
        <w:rPr>
          <w:rFonts w:ascii="Times New Roman"/>
          <w:b w:val="false"/>
          <w:i w:val="false"/>
          <w:color w:val="000000"/>
          <w:sz w:val="28"/>
        </w:rPr>
        <w:t>
      Присяга Председателя и членов Конституционного Совета принимается в порядке, определяемом Президентом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Конституционного закона РК от 22.12.2017 </w:t>
      </w:r>
      <w:r>
        <w:rPr>
          <w:rFonts w:ascii="Times New Roman"/>
          <w:b w:val="false"/>
          <w:i w:val="false"/>
          <w:color w:val="000000"/>
          <w:sz w:val="28"/>
        </w:rPr>
        <w:t>№ 119-VI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 Заседания Конституционного Совета </w:t>
      </w:r>
    </w:p>
    <w:p>
      <w:pPr>
        <w:spacing w:after="0"/>
        <w:ind w:left="0"/>
        <w:jc w:val="both"/>
      </w:pPr>
      <w:r>
        <w:rPr>
          <w:rFonts w:ascii="Times New Roman"/>
          <w:b w:val="false"/>
          <w:i w:val="false"/>
          <w:color w:val="000000"/>
          <w:sz w:val="28"/>
        </w:rPr>
        <w:t xml:space="preserve">
      1. Заседание Конституционного Совета правомочно, если на нем присутствует не менее двух третей от состава Конституционного Совета. </w:t>
      </w:r>
    </w:p>
    <w:bookmarkStart w:name="z63" w:id="10"/>
    <w:p>
      <w:pPr>
        <w:spacing w:after="0"/>
        <w:ind w:left="0"/>
        <w:jc w:val="both"/>
      </w:pPr>
      <w:r>
        <w:rPr>
          <w:rFonts w:ascii="Times New Roman"/>
          <w:b w:val="false"/>
          <w:i w:val="false"/>
          <w:color w:val="000000"/>
          <w:sz w:val="28"/>
        </w:rPr>
        <w:t xml:space="preserve">
      2. Заседания Конституционного Совета созываются по мере необходимости Председателем Конституционного Совета, а при его отсутствии - членом Конституционного Совета, исполняющим обязанности Председателя Конституционного Совета по его уполномочию. </w:t>
      </w:r>
    </w:p>
    <w:bookmarkEnd w:id="10"/>
    <w:p>
      <w:pPr>
        <w:spacing w:after="0"/>
        <w:ind w:left="0"/>
        <w:jc w:val="both"/>
      </w:pPr>
      <w:r>
        <w:rPr>
          <w:rFonts w:ascii="Times New Roman"/>
          <w:b/>
          <w:i w:val="false"/>
          <w:color w:val="000000"/>
          <w:sz w:val="28"/>
        </w:rPr>
        <w:t xml:space="preserve">Статья 8. Конституционное производство </w:t>
      </w:r>
    </w:p>
    <w:p>
      <w:pPr>
        <w:spacing w:after="0"/>
        <w:ind w:left="0"/>
        <w:jc w:val="both"/>
      </w:pPr>
      <w:r>
        <w:rPr>
          <w:rFonts w:ascii="Times New Roman"/>
          <w:b w:val="false"/>
          <w:i w:val="false"/>
          <w:color w:val="000000"/>
          <w:sz w:val="28"/>
        </w:rPr>
        <w:t xml:space="preserve">
      Рассмотрение и принятие решений по вопросам, относящимся к компетенции Конституционного Совета, осуществляется в порядке конституционного производства, установленного Конституцией и настоящим Конституционным законом. </w:t>
      </w:r>
    </w:p>
    <w:p>
      <w:pPr>
        <w:spacing w:after="0"/>
        <w:ind w:left="0"/>
        <w:jc w:val="both"/>
      </w:pPr>
      <w:r>
        <w:rPr>
          <w:rFonts w:ascii="Times New Roman"/>
          <w:b/>
          <w:i w:val="false"/>
          <w:color w:val="000000"/>
          <w:sz w:val="28"/>
        </w:rPr>
        <w:t xml:space="preserve">Статья 9. Законодательство о Конституционном Совете </w:t>
      </w:r>
    </w:p>
    <w:p>
      <w:pPr>
        <w:spacing w:after="0"/>
        <w:ind w:left="0"/>
        <w:jc w:val="both"/>
      </w:pPr>
      <w:r>
        <w:rPr>
          <w:rFonts w:ascii="Times New Roman"/>
          <w:b w:val="false"/>
          <w:i w:val="false"/>
          <w:color w:val="000000"/>
          <w:sz w:val="28"/>
        </w:rPr>
        <w:t xml:space="preserve">
      1. Статус, компетенция, организация и порядок деятельности Конституционного Совета определяются Конституцией Республики и настоящим Конституционным законом. </w:t>
      </w:r>
    </w:p>
    <w:bookmarkStart w:name="z64" w:id="11"/>
    <w:p>
      <w:pPr>
        <w:spacing w:after="0"/>
        <w:ind w:left="0"/>
        <w:jc w:val="both"/>
      </w:pPr>
      <w:r>
        <w:rPr>
          <w:rFonts w:ascii="Times New Roman"/>
          <w:b w:val="false"/>
          <w:i w:val="false"/>
          <w:color w:val="000000"/>
          <w:sz w:val="28"/>
        </w:rPr>
        <w:t xml:space="preserve">
      2. По вопросам организации и порядка своей деятельности, не урегулированным Конституцией и настоящим Конституционным законом, Конституционный Совет принимает регламент Конституционного Совета. </w:t>
      </w:r>
    </w:p>
    <w:bookmarkEnd w:id="11"/>
    <w:bookmarkStart w:name="z11" w:id="12"/>
    <w:p>
      <w:pPr>
        <w:spacing w:after="0"/>
        <w:ind w:left="0"/>
        <w:jc w:val="left"/>
      </w:pPr>
      <w:r>
        <w:rPr>
          <w:rFonts w:ascii="Times New Roman"/>
          <w:b/>
          <w:i w:val="false"/>
          <w:color w:val="000000"/>
        </w:rPr>
        <w:t xml:space="preserve"> Глава II </w:t>
      </w:r>
      <w:r>
        <w:br/>
      </w:r>
      <w:r>
        <w:rPr>
          <w:rFonts w:ascii="Times New Roman"/>
          <w:b/>
          <w:i w:val="false"/>
          <w:color w:val="000000"/>
        </w:rPr>
        <w:t>Статус Председателя и членов</w:t>
      </w:r>
      <w:r>
        <w:br/>
      </w:r>
      <w:r>
        <w:rPr>
          <w:rFonts w:ascii="Times New Roman"/>
          <w:b/>
          <w:i w:val="false"/>
          <w:color w:val="000000"/>
        </w:rPr>
        <w:t>Конституционного Совета Республики</w:t>
      </w:r>
    </w:p>
    <w:bookmarkEnd w:id="12"/>
    <w:p>
      <w:pPr>
        <w:spacing w:after="0"/>
        <w:ind w:left="0"/>
        <w:jc w:val="both"/>
      </w:pPr>
      <w:r>
        <w:rPr>
          <w:rFonts w:ascii="Times New Roman"/>
          <w:b/>
          <w:i w:val="false"/>
          <w:color w:val="000000"/>
          <w:sz w:val="28"/>
        </w:rPr>
        <w:t xml:space="preserve">Статья 10. Председатель и члены Конституционного Совета как должностные лица государства </w:t>
      </w:r>
    </w:p>
    <w:p>
      <w:pPr>
        <w:spacing w:after="0"/>
        <w:ind w:left="0"/>
        <w:jc w:val="both"/>
      </w:pPr>
      <w:r>
        <w:rPr>
          <w:rFonts w:ascii="Times New Roman"/>
          <w:b w:val="false"/>
          <w:i w:val="false"/>
          <w:color w:val="000000"/>
          <w:sz w:val="28"/>
        </w:rPr>
        <w:t xml:space="preserve">
      1. Председатель и члены Конституционного Совета являются должностными лицами государства, статус которых определяется Конституцией и настоящим Конституционным законом, а также нормативными правовыми актами о государственной службе в части, не урегулированной Конституцией и настоящим Конституционным законом. </w:t>
      </w:r>
    </w:p>
    <w:bookmarkStart w:name="z65" w:id="13"/>
    <w:p>
      <w:pPr>
        <w:spacing w:after="0"/>
        <w:ind w:left="0"/>
        <w:jc w:val="both"/>
      </w:pPr>
      <w:r>
        <w:rPr>
          <w:rFonts w:ascii="Times New Roman"/>
          <w:b w:val="false"/>
          <w:i w:val="false"/>
          <w:color w:val="000000"/>
          <w:sz w:val="28"/>
        </w:rPr>
        <w:t xml:space="preserve">
      2. Должности Председателя и члена Конституционного Совета не 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bookmarkEnd w:id="13"/>
    <w:p>
      <w:pPr>
        <w:spacing w:after="0"/>
        <w:ind w:left="0"/>
        <w:jc w:val="both"/>
      </w:pPr>
      <w:r>
        <w:rPr>
          <w:rFonts w:ascii="Times New Roman"/>
          <w:b/>
          <w:i w:val="false"/>
          <w:color w:val="000000"/>
          <w:sz w:val="28"/>
        </w:rPr>
        <w:t xml:space="preserve">Статья 11. Независимость Председателя и членов Конституционного Совета </w:t>
      </w:r>
    </w:p>
    <w:p>
      <w:pPr>
        <w:spacing w:after="0"/>
        <w:ind w:left="0"/>
        <w:jc w:val="both"/>
      </w:pPr>
      <w:r>
        <w:rPr>
          <w:rFonts w:ascii="Times New Roman"/>
          <w:b w:val="false"/>
          <w:i w:val="false"/>
          <w:color w:val="000000"/>
          <w:sz w:val="28"/>
        </w:rPr>
        <w:t>
      1. Председатель и члены Конституционного Совета при выполнении своих обязанностей независимы и подчиняются только Конституции и настоящему Конституционному закону. Никакие иные акты не имеют для них заведомо обязательной силы. Какое-либо вмешательство в их деятельность, а также оказания давления или иного воздействия на них в какой бы то ни было форме не допускается и влекут ответственность по закону.</w:t>
      </w:r>
    </w:p>
    <w:bookmarkStart w:name="z66" w:id="14"/>
    <w:p>
      <w:pPr>
        <w:spacing w:after="0"/>
        <w:ind w:left="0"/>
        <w:jc w:val="both"/>
      </w:pPr>
      <w:r>
        <w:rPr>
          <w:rFonts w:ascii="Times New Roman"/>
          <w:b w:val="false"/>
          <w:i w:val="false"/>
          <w:color w:val="000000"/>
          <w:sz w:val="28"/>
        </w:rPr>
        <w:t xml:space="preserve">
      2. Деятельность Председателя и членов Конституционного Совета по вопросам конституционного производства не подотчетна. Никто не вправе требовать от них отчета по вопросам осуществления ими своих полномочий. </w:t>
      </w:r>
    </w:p>
    <w:bookmarkEnd w:id="14"/>
    <w:bookmarkStart w:name="z67" w:id="15"/>
    <w:p>
      <w:pPr>
        <w:spacing w:after="0"/>
        <w:ind w:left="0"/>
        <w:jc w:val="both"/>
      </w:pPr>
      <w:r>
        <w:rPr>
          <w:rFonts w:ascii="Times New Roman"/>
          <w:b w:val="false"/>
          <w:i w:val="false"/>
          <w:color w:val="000000"/>
          <w:sz w:val="28"/>
        </w:rPr>
        <w:t xml:space="preserve">
      3. Никто не вправе испрашивать, а Председатель и члены Конституционного Совета не вправе, кроме как на заседании Конституционного Совета, высказывать мнение или консультировать по вопросам, которые являются предметом рассмотрения Конституционного Совета, до вынесения по ним итогового решения. </w:t>
      </w:r>
    </w:p>
    <w:bookmarkEnd w:id="15"/>
    <w:bookmarkStart w:name="z68" w:id="16"/>
    <w:p>
      <w:pPr>
        <w:spacing w:after="0"/>
        <w:ind w:left="0"/>
        <w:jc w:val="both"/>
      </w:pPr>
      <w:r>
        <w:rPr>
          <w:rFonts w:ascii="Times New Roman"/>
          <w:b w:val="false"/>
          <w:i w:val="false"/>
          <w:color w:val="000000"/>
          <w:sz w:val="28"/>
        </w:rPr>
        <w:t xml:space="preserve">
      4. В течение срока полномочий члены Конституционного Совета несменяемы. Их полномочия не могут быть прекращены или приостановлены, за исключением случаев, предусмотренных настоящим Конституционным законом. </w:t>
      </w:r>
    </w:p>
    <w:bookmarkEnd w:id="16"/>
    <w:bookmarkStart w:name="z69" w:id="17"/>
    <w:p>
      <w:pPr>
        <w:spacing w:after="0"/>
        <w:ind w:left="0"/>
        <w:jc w:val="both"/>
      </w:pPr>
      <w:r>
        <w:rPr>
          <w:rFonts w:ascii="Times New Roman"/>
          <w:b w:val="false"/>
          <w:i w:val="false"/>
          <w:color w:val="000000"/>
          <w:sz w:val="28"/>
        </w:rPr>
        <w:t xml:space="preserve">
      5. Председатель или член Конституционного Совета обязан заявить самоотвод, который подлежит удовлетворению Конституционным Советом при условии, если его объективность может вызвать сомнение вследствие личной прямой или косвенной заинтересованности в рассматриваемом Конституционным Советом вопросе. </w:t>
      </w:r>
    </w:p>
    <w:bookmarkEnd w:id="17"/>
    <w:bookmarkStart w:name="z70" w:id="18"/>
    <w:p>
      <w:pPr>
        <w:spacing w:after="0"/>
        <w:ind w:left="0"/>
        <w:jc w:val="both"/>
      </w:pPr>
      <w:r>
        <w:rPr>
          <w:rFonts w:ascii="Times New Roman"/>
          <w:b w:val="false"/>
          <w:i w:val="false"/>
          <w:color w:val="000000"/>
          <w:sz w:val="28"/>
        </w:rPr>
        <w:t xml:space="preserve">
      6. Член Конституционного Совета не вправе осуществлять защиту или представительство, кроме законного представительства, в суде или иных правоприменительных органах, оказывать покровительство каким бы то ни было лицам в реализации прав и освобождении от обязанностей. </w:t>
      </w:r>
    </w:p>
    <w:bookmarkEnd w:id="18"/>
    <w:p>
      <w:pPr>
        <w:spacing w:after="0"/>
        <w:ind w:left="0"/>
        <w:jc w:val="both"/>
      </w:pPr>
      <w:r>
        <w:rPr>
          <w:rFonts w:ascii="Times New Roman"/>
          <w:b/>
          <w:i w:val="false"/>
          <w:color w:val="000000"/>
          <w:sz w:val="28"/>
        </w:rPr>
        <w:t xml:space="preserve">Статья 12. Неприкосновенность членов Конституционного Совета </w:t>
      </w:r>
    </w:p>
    <w:p>
      <w:pPr>
        <w:spacing w:after="0"/>
        <w:ind w:left="0"/>
        <w:jc w:val="both"/>
      </w:pPr>
      <w:r>
        <w:rPr>
          <w:rFonts w:ascii="Times New Roman"/>
          <w:b w:val="false"/>
          <w:i w:val="false"/>
          <w:color w:val="000000"/>
          <w:sz w:val="28"/>
        </w:rPr>
        <w:t>
      1. Председатель и члены Конституционного Совета в течение срока своих полномочий не могут быть задержаны, подвергнуты содержанию под стражей, домашнему аресту,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либо совершения тяжких или особо тяжких преступлений.</w:t>
      </w:r>
    </w:p>
    <w:bookmarkStart w:name="z71" w:id="19"/>
    <w:p>
      <w:pPr>
        <w:spacing w:after="0"/>
        <w:ind w:left="0"/>
        <w:jc w:val="both"/>
      </w:pPr>
      <w:r>
        <w:rPr>
          <w:rFonts w:ascii="Times New Roman"/>
          <w:b w:val="false"/>
          <w:i w:val="false"/>
          <w:color w:val="000000"/>
          <w:sz w:val="28"/>
        </w:rPr>
        <w:t>
      2. После регистрации повода к началу досудебного расследования в Едином реестре досудебных расследований досудебное расследование в отношении Председателя или члена Конституционного Совета может быть продолжено только с согласия Генерального Прокурора, который вносит в Парламент представление о даче согласия на привлечение к уголовной ответственности Председателя или члена Конституционного Совета. В случаях, когда Председатель или члены Конституционного Совета задержаны на месте преступления либо установлен факт приготовления или покушения на совершение тяжкого или особо тяжкого преступления либо ими совершено тяжкое или особо тяжкое преступление, досудебное расследование в отношении их может быть продолжено до получения согласия Генерального Прокурора, но с обязательным его уведомлением в течение суток. Надзор за соблюдением законности в ходе расследования дела осуществляется Генеральным Прокурором.</w:t>
      </w:r>
    </w:p>
    <w:bookmarkEnd w:id="19"/>
    <w:bookmarkStart w:name="z72" w:id="20"/>
    <w:p>
      <w:pPr>
        <w:spacing w:after="0"/>
        <w:ind w:left="0"/>
        <w:jc w:val="both"/>
      </w:pPr>
      <w:r>
        <w:rPr>
          <w:rFonts w:ascii="Times New Roman"/>
          <w:b w:val="false"/>
          <w:i w:val="false"/>
          <w:color w:val="000000"/>
          <w:sz w:val="28"/>
        </w:rPr>
        <w:t xml:space="preserve">
      3. Председатель и члены Конституционного Совета дисциплинарной ответственности не подлежат. </w:t>
      </w:r>
    </w:p>
    <w:bookmarkEnd w:id="20"/>
    <w:bookmarkStart w:name="z73" w:id="21"/>
    <w:p>
      <w:pPr>
        <w:spacing w:after="0"/>
        <w:ind w:left="0"/>
        <w:jc w:val="both"/>
      </w:pPr>
      <w:r>
        <w:rPr>
          <w:rFonts w:ascii="Times New Roman"/>
          <w:b w:val="false"/>
          <w:i w:val="false"/>
          <w:color w:val="000000"/>
          <w:sz w:val="28"/>
        </w:rPr>
        <w:t xml:space="preserve">
      4. Никто не вправе отстранить члена Конституционного Совета от участия в заседании Конституционного Совета, если его полномочия не приостановлены в соответствии с настоящим Конституционным законом.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Конституционным законом РК от 04.07.2014 </w:t>
      </w:r>
      <w:r>
        <w:rPr>
          <w:rFonts w:ascii="Times New Roman"/>
          <w:b w:val="false"/>
          <w:i w:val="false"/>
          <w:color w:val="ff0000"/>
          <w:sz w:val="28"/>
        </w:rPr>
        <w:t>№ 232-V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Равенство прав Председателя и членов Конституционного Совета</w:t>
      </w:r>
    </w:p>
    <w:p>
      <w:pPr>
        <w:spacing w:after="0"/>
        <w:ind w:left="0"/>
        <w:jc w:val="both"/>
      </w:pPr>
      <w:r>
        <w:rPr>
          <w:rFonts w:ascii="Times New Roman"/>
          <w:b w:val="false"/>
          <w:i w:val="false"/>
          <w:color w:val="000000"/>
          <w:sz w:val="28"/>
        </w:rPr>
        <w:t xml:space="preserve">
      Председатель и члены Конституционного Совета обладают равными правами в рассмотрении находящихся в производстве Конституционного Совета вопросов и принятии по ним решений, за исключением случая, предусмотренного пунктом 3 статьи 33 настоящего Конституционного закона. </w:t>
      </w:r>
    </w:p>
    <w:p>
      <w:pPr>
        <w:spacing w:after="0"/>
        <w:ind w:left="0"/>
        <w:jc w:val="both"/>
      </w:pPr>
      <w:r>
        <w:rPr>
          <w:rFonts w:ascii="Times New Roman"/>
          <w:b/>
          <w:i w:val="false"/>
          <w:color w:val="000000"/>
          <w:sz w:val="28"/>
        </w:rPr>
        <w:t>Статья 14. Приостановление полномочий Председателя, члена Конституционного Совета</w:t>
      </w:r>
    </w:p>
    <w:p>
      <w:pPr>
        <w:spacing w:after="0"/>
        <w:ind w:left="0"/>
        <w:jc w:val="both"/>
      </w:pPr>
      <w:r>
        <w:rPr>
          <w:rFonts w:ascii="Times New Roman"/>
          <w:b w:val="false"/>
          <w:i w:val="false"/>
          <w:color w:val="000000"/>
          <w:sz w:val="28"/>
        </w:rPr>
        <w:t xml:space="preserve">
      1. Полномочия Председателя или члена Конституционного Совета могут быть приостановлены по ходатайству Конституционного Совета лицом, его назначавшим, в случаях, если он: </w:t>
      </w:r>
    </w:p>
    <w:bookmarkStart w:name="z74" w:id="22"/>
    <w:p>
      <w:pPr>
        <w:spacing w:after="0"/>
        <w:ind w:left="0"/>
        <w:jc w:val="both"/>
      </w:pPr>
      <w:r>
        <w:rPr>
          <w:rFonts w:ascii="Times New Roman"/>
          <w:b w:val="false"/>
          <w:i w:val="false"/>
          <w:color w:val="000000"/>
          <w:sz w:val="28"/>
        </w:rPr>
        <w:t xml:space="preserve">
      1) без уважительных причин не менее трех раз подряд не участвовал в заседаниях Конституционного Совета; </w:t>
      </w:r>
    </w:p>
    <w:bookmarkEnd w:id="22"/>
    <w:bookmarkStart w:name="z75" w:id="23"/>
    <w:p>
      <w:pPr>
        <w:spacing w:after="0"/>
        <w:ind w:left="0"/>
        <w:jc w:val="both"/>
      </w:pPr>
      <w:r>
        <w:rPr>
          <w:rFonts w:ascii="Times New Roman"/>
          <w:b w:val="false"/>
          <w:i w:val="false"/>
          <w:color w:val="000000"/>
          <w:sz w:val="28"/>
        </w:rPr>
        <w:t xml:space="preserve">
      2) по состоянию здоровья не способен длительное время выполнять свои обязанности; </w:t>
      </w:r>
    </w:p>
    <w:bookmarkEnd w:id="23"/>
    <w:bookmarkStart w:name="z76" w:id="24"/>
    <w:p>
      <w:pPr>
        <w:spacing w:after="0"/>
        <w:ind w:left="0"/>
        <w:jc w:val="both"/>
      </w:pPr>
      <w:r>
        <w:rPr>
          <w:rFonts w:ascii="Times New Roman"/>
          <w:b w:val="false"/>
          <w:i w:val="false"/>
          <w:color w:val="000000"/>
          <w:sz w:val="28"/>
        </w:rPr>
        <w:t xml:space="preserve">
      3) признан безвестно отсутствующим по решению суда, вступившему в законную силу. </w:t>
      </w:r>
    </w:p>
    <w:bookmarkEnd w:id="24"/>
    <w:bookmarkStart w:name="z77" w:id="25"/>
    <w:p>
      <w:pPr>
        <w:spacing w:after="0"/>
        <w:ind w:left="0"/>
        <w:jc w:val="both"/>
      </w:pPr>
      <w:r>
        <w:rPr>
          <w:rFonts w:ascii="Times New Roman"/>
          <w:b w:val="false"/>
          <w:i w:val="false"/>
          <w:color w:val="000000"/>
          <w:sz w:val="28"/>
        </w:rPr>
        <w:t>
      2. Полномочия Председателя или члена Конституционного Совета могут быть приостановлены также в случае, если в установленном законом порядке дано согласие на его задержание, содержание под стражей, домашний арест, привод, привлечение к административной или уголовной ответственности, на возбуждение в суде соответствующего ходатайства о применении принудительных мер медицинского характера, признании недееспособным или ограничении в дееспособности.</w:t>
      </w:r>
    </w:p>
    <w:bookmarkEnd w:id="25"/>
    <w:bookmarkStart w:name="z78" w:id="26"/>
    <w:p>
      <w:pPr>
        <w:spacing w:after="0"/>
        <w:ind w:left="0"/>
        <w:jc w:val="both"/>
      </w:pPr>
      <w:r>
        <w:rPr>
          <w:rFonts w:ascii="Times New Roman"/>
          <w:b w:val="false"/>
          <w:i w:val="false"/>
          <w:color w:val="000000"/>
          <w:sz w:val="28"/>
        </w:rPr>
        <w:t xml:space="preserve">
      3. Решение о приостановлении полномочий Председателя или члена Конституционного Совета принимается не позднее одного месяца со дня обнаружения оснований для приостановления полномочий. </w:t>
      </w:r>
    </w:p>
    <w:bookmarkEnd w:id="26"/>
    <w:bookmarkStart w:name="z79" w:id="27"/>
    <w:p>
      <w:pPr>
        <w:spacing w:after="0"/>
        <w:ind w:left="0"/>
        <w:jc w:val="both"/>
      </w:pPr>
      <w:r>
        <w:rPr>
          <w:rFonts w:ascii="Times New Roman"/>
          <w:b w:val="false"/>
          <w:i w:val="false"/>
          <w:color w:val="000000"/>
          <w:sz w:val="28"/>
        </w:rPr>
        <w:t xml:space="preserve">
      4. Полномочия Председателя или члена Конституционного Совета приостанавливаются до отпадения оснований к их приостановлению.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Конституционным законом РК от 04.07.2014 </w:t>
      </w:r>
      <w:r>
        <w:rPr>
          <w:rFonts w:ascii="Times New Roman"/>
          <w:b w:val="false"/>
          <w:i w:val="false"/>
          <w:color w:val="ff0000"/>
          <w:sz w:val="28"/>
        </w:rPr>
        <w:t>№ 232-V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Прекращение полномочий Председателя, члена Конституционного Совета</w:t>
      </w:r>
    </w:p>
    <w:bookmarkStart w:name="z263" w:id="28"/>
    <w:p>
      <w:pPr>
        <w:spacing w:after="0"/>
        <w:ind w:left="0"/>
        <w:jc w:val="both"/>
      </w:pPr>
      <w:r>
        <w:rPr>
          <w:rFonts w:ascii="Times New Roman"/>
          <w:b w:val="false"/>
          <w:i w:val="false"/>
          <w:color w:val="000000"/>
          <w:sz w:val="28"/>
        </w:rPr>
        <w:t>
      1. Полномочия:</w:t>
      </w:r>
    </w:p>
    <w:bookmarkEnd w:id="28"/>
    <w:bookmarkStart w:name="z80" w:id="29"/>
    <w:p>
      <w:pPr>
        <w:spacing w:after="0"/>
        <w:ind w:left="0"/>
        <w:jc w:val="both"/>
      </w:pPr>
      <w:r>
        <w:rPr>
          <w:rFonts w:ascii="Times New Roman"/>
          <w:b w:val="false"/>
          <w:i w:val="false"/>
          <w:color w:val="000000"/>
          <w:sz w:val="28"/>
        </w:rPr>
        <w:t xml:space="preserve">
      1) Председателя Конституционного Совета прекращаются Президентом Республики; </w:t>
      </w:r>
    </w:p>
    <w:bookmarkEnd w:id="29"/>
    <w:bookmarkStart w:name="z81" w:id="30"/>
    <w:p>
      <w:pPr>
        <w:spacing w:after="0"/>
        <w:ind w:left="0"/>
        <w:jc w:val="both"/>
      </w:pPr>
      <w:r>
        <w:rPr>
          <w:rFonts w:ascii="Times New Roman"/>
          <w:b w:val="false"/>
          <w:i w:val="false"/>
          <w:color w:val="000000"/>
          <w:sz w:val="28"/>
        </w:rPr>
        <w:t xml:space="preserve">
      2) члена Конституционного Совета прекращаются назначившим его Президентом Республики Казахстан, Сенатом Парламента, Мажилисом Парламента. </w:t>
      </w:r>
    </w:p>
    <w:bookmarkEnd w:id="30"/>
    <w:bookmarkStart w:name="z82" w:id="31"/>
    <w:p>
      <w:pPr>
        <w:spacing w:after="0"/>
        <w:ind w:left="0"/>
        <w:jc w:val="both"/>
      </w:pPr>
      <w:r>
        <w:rPr>
          <w:rFonts w:ascii="Times New Roman"/>
          <w:b w:val="false"/>
          <w:i w:val="false"/>
          <w:color w:val="000000"/>
          <w:sz w:val="28"/>
        </w:rPr>
        <w:t xml:space="preserve">
      2. Полномочия Председателя, члена Конституционного Совета прекращаются вследствие: </w:t>
      </w:r>
    </w:p>
    <w:bookmarkEnd w:id="31"/>
    <w:bookmarkStart w:name="z83" w:id="32"/>
    <w:p>
      <w:pPr>
        <w:spacing w:after="0"/>
        <w:ind w:left="0"/>
        <w:jc w:val="both"/>
      </w:pPr>
      <w:r>
        <w:rPr>
          <w:rFonts w:ascii="Times New Roman"/>
          <w:b w:val="false"/>
          <w:i w:val="false"/>
          <w:color w:val="000000"/>
          <w:sz w:val="28"/>
        </w:rPr>
        <w:t xml:space="preserve">
      1) удовлетворения прошения об отставке; </w:t>
      </w:r>
    </w:p>
    <w:bookmarkEnd w:id="32"/>
    <w:bookmarkStart w:name="z84" w:id="33"/>
    <w:p>
      <w:pPr>
        <w:spacing w:after="0"/>
        <w:ind w:left="0"/>
        <w:jc w:val="both"/>
      </w:pPr>
      <w:r>
        <w:rPr>
          <w:rFonts w:ascii="Times New Roman"/>
          <w:b w:val="false"/>
          <w:i w:val="false"/>
          <w:color w:val="000000"/>
          <w:sz w:val="28"/>
        </w:rPr>
        <w:t xml:space="preserve">
      2) состоявшегося о нем обвинительного приговора Верховного Суда, вступившего в законную силу; </w:t>
      </w:r>
    </w:p>
    <w:bookmarkEnd w:id="33"/>
    <w:bookmarkStart w:name="z85" w:id="34"/>
    <w:p>
      <w:pPr>
        <w:spacing w:after="0"/>
        <w:ind w:left="0"/>
        <w:jc w:val="both"/>
      </w:pPr>
      <w:r>
        <w:rPr>
          <w:rFonts w:ascii="Times New Roman"/>
          <w:b w:val="false"/>
          <w:i w:val="false"/>
          <w:color w:val="000000"/>
          <w:sz w:val="28"/>
        </w:rPr>
        <w:t xml:space="preserve">
      3) признания его недееспособным решением суда, вступившим в законную силу; </w:t>
      </w:r>
    </w:p>
    <w:bookmarkEnd w:id="34"/>
    <w:bookmarkStart w:name="z86" w:id="35"/>
    <w:p>
      <w:pPr>
        <w:spacing w:after="0"/>
        <w:ind w:left="0"/>
        <w:jc w:val="both"/>
      </w:pPr>
      <w:r>
        <w:rPr>
          <w:rFonts w:ascii="Times New Roman"/>
          <w:b w:val="false"/>
          <w:i w:val="false"/>
          <w:color w:val="000000"/>
          <w:sz w:val="28"/>
        </w:rPr>
        <w:t xml:space="preserve">
      4) признания его умершим решением суда, вступившим в законную силу; </w:t>
      </w:r>
    </w:p>
    <w:bookmarkEnd w:id="35"/>
    <w:bookmarkStart w:name="z87" w:id="36"/>
    <w:p>
      <w:pPr>
        <w:spacing w:after="0"/>
        <w:ind w:left="0"/>
        <w:jc w:val="both"/>
      </w:pPr>
      <w:r>
        <w:rPr>
          <w:rFonts w:ascii="Times New Roman"/>
          <w:b w:val="false"/>
          <w:i w:val="false"/>
          <w:color w:val="000000"/>
          <w:sz w:val="28"/>
        </w:rPr>
        <w:t xml:space="preserve">
      5) его смерти; </w:t>
      </w:r>
    </w:p>
    <w:bookmarkEnd w:id="36"/>
    <w:bookmarkStart w:name="z88" w:id="37"/>
    <w:p>
      <w:pPr>
        <w:spacing w:after="0"/>
        <w:ind w:left="0"/>
        <w:jc w:val="both"/>
      </w:pPr>
      <w:r>
        <w:rPr>
          <w:rFonts w:ascii="Times New Roman"/>
          <w:b w:val="false"/>
          <w:i w:val="false"/>
          <w:color w:val="000000"/>
          <w:sz w:val="28"/>
        </w:rPr>
        <w:t xml:space="preserve">
      6) несоблюдения условий, предусмотренных пунктом 2 статьи 10 настоящего Конституционного закона; </w:t>
      </w:r>
    </w:p>
    <w:bookmarkEnd w:id="37"/>
    <w:bookmarkStart w:name="z89" w:id="38"/>
    <w:p>
      <w:pPr>
        <w:spacing w:after="0"/>
        <w:ind w:left="0"/>
        <w:jc w:val="both"/>
      </w:pPr>
      <w:r>
        <w:rPr>
          <w:rFonts w:ascii="Times New Roman"/>
          <w:b w:val="false"/>
          <w:i w:val="false"/>
          <w:color w:val="000000"/>
          <w:sz w:val="28"/>
        </w:rPr>
        <w:t xml:space="preserve">
      7) нарушения присяги, невыполнение требований Конституции Республики и настоящего Конституционного закона, совершения порочащего поступка, несовместимого с его высоким статусом; </w:t>
      </w:r>
    </w:p>
    <w:bookmarkEnd w:id="38"/>
    <w:bookmarkStart w:name="z90" w:id="39"/>
    <w:p>
      <w:pPr>
        <w:spacing w:after="0"/>
        <w:ind w:left="0"/>
        <w:jc w:val="both"/>
      </w:pPr>
      <w:r>
        <w:rPr>
          <w:rFonts w:ascii="Times New Roman"/>
          <w:b w:val="false"/>
          <w:i w:val="false"/>
          <w:color w:val="000000"/>
          <w:sz w:val="28"/>
        </w:rPr>
        <w:t xml:space="preserve">
      8) назначения с нарушением требований, установленных Конституцией и настоящим Конституционным законом; </w:t>
      </w:r>
    </w:p>
    <w:bookmarkEnd w:id="39"/>
    <w:bookmarkStart w:name="z91" w:id="40"/>
    <w:p>
      <w:pPr>
        <w:spacing w:after="0"/>
        <w:ind w:left="0"/>
        <w:jc w:val="both"/>
      </w:pPr>
      <w:r>
        <w:rPr>
          <w:rFonts w:ascii="Times New Roman"/>
          <w:b w:val="false"/>
          <w:i w:val="false"/>
          <w:color w:val="000000"/>
          <w:sz w:val="28"/>
        </w:rPr>
        <w:t xml:space="preserve">
      9) истечения установленного Конституцией срока пребывания в должности;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 Конституционным законом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93" w:id="41"/>
    <w:p>
      <w:pPr>
        <w:spacing w:after="0"/>
        <w:ind w:left="0"/>
        <w:jc w:val="both"/>
      </w:pPr>
      <w:r>
        <w:rPr>
          <w:rFonts w:ascii="Times New Roman"/>
          <w:b w:val="false"/>
          <w:i w:val="false"/>
          <w:color w:val="000000"/>
          <w:sz w:val="28"/>
        </w:rPr>
        <w:t>
      11) вступления в политическую партию или иное общественное объединение, преследующее политические цели.</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Конституционным законом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Обеспечение деятельности Председателя и членов Конституционного Совета</w:t>
      </w:r>
    </w:p>
    <w:bookmarkStart w:name="z264" w:id="42"/>
    <w:p>
      <w:pPr>
        <w:spacing w:after="0"/>
        <w:ind w:left="0"/>
        <w:jc w:val="both"/>
      </w:pPr>
      <w:r>
        <w:rPr>
          <w:rFonts w:ascii="Times New Roman"/>
          <w:b w:val="false"/>
          <w:i w:val="false"/>
          <w:color w:val="000000"/>
          <w:sz w:val="28"/>
        </w:rPr>
        <w:t xml:space="preserve">
      1. Заработная плата Председателю и членам Конституционного Совета устанавливается в порядке, предусмотренном подпунктом 9-1) </w:t>
      </w:r>
      <w:r>
        <w:rPr>
          <w:rFonts w:ascii="Times New Roman"/>
          <w:b w:val="false"/>
          <w:i w:val="false"/>
          <w:color w:val="000000"/>
          <w:sz w:val="28"/>
        </w:rPr>
        <w:t>статьи 66</w:t>
      </w:r>
      <w:r>
        <w:rPr>
          <w:rFonts w:ascii="Times New Roman"/>
          <w:b w:val="false"/>
          <w:i w:val="false"/>
          <w:color w:val="000000"/>
          <w:sz w:val="28"/>
        </w:rPr>
        <w:t xml:space="preserve"> Конституции Республики.</w:t>
      </w:r>
    </w:p>
    <w:bookmarkEnd w:id="42"/>
    <w:bookmarkStart w:name="z94" w:id="43"/>
    <w:p>
      <w:pPr>
        <w:spacing w:after="0"/>
        <w:ind w:left="0"/>
        <w:jc w:val="both"/>
      </w:pPr>
      <w:r>
        <w:rPr>
          <w:rFonts w:ascii="Times New Roman"/>
          <w:b w:val="false"/>
          <w:i w:val="false"/>
          <w:color w:val="000000"/>
          <w:sz w:val="28"/>
        </w:rPr>
        <w:t>
      2. Жилищное и транспортное и иное обеспечение, медицинское обслуживание и санаторно-курортное лечение Председателя и членов Конституционного Совета осуществляется в порядке, установленном Президентом Республики.</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44"/>
    <w:p>
      <w:pPr>
        <w:spacing w:after="0"/>
        <w:ind w:left="0"/>
        <w:jc w:val="left"/>
      </w:pPr>
      <w:r>
        <w:rPr>
          <w:rFonts w:ascii="Times New Roman"/>
          <w:b/>
          <w:i w:val="false"/>
          <w:color w:val="000000"/>
        </w:rPr>
        <w:t xml:space="preserve"> Глава III </w:t>
      </w:r>
      <w:r>
        <w:br/>
      </w:r>
      <w:r>
        <w:rPr>
          <w:rFonts w:ascii="Times New Roman"/>
          <w:b/>
          <w:i w:val="false"/>
          <w:color w:val="000000"/>
        </w:rPr>
        <w:t>Компетенция Конституционного Совета Республики</w:t>
      </w:r>
      <w:r>
        <w:br/>
      </w:r>
      <w:r>
        <w:rPr>
          <w:rFonts w:ascii="Times New Roman"/>
          <w:b/>
          <w:i w:val="false"/>
          <w:color w:val="000000"/>
        </w:rPr>
        <w:t>и его должностных лиц</w:t>
      </w:r>
    </w:p>
    <w:bookmarkEnd w:id="44"/>
    <w:p>
      <w:pPr>
        <w:spacing w:after="0"/>
        <w:ind w:left="0"/>
        <w:jc w:val="both"/>
      </w:pPr>
      <w:r>
        <w:rPr>
          <w:rFonts w:ascii="Times New Roman"/>
          <w:b/>
          <w:i w:val="false"/>
          <w:color w:val="000000"/>
          <w:sz w:val="28"/>
        </w:rPr>
        <w:t>Статья 17. Компетенция Конституционного Совета</w:t>
      </w:r>
    </w:p>
    <w:p>
      <w:pPr>
        <w:spacing w:after="0"/>
        <w:ind w:left="0"/>
        <w:jc w:val="both"/>
      </w:pPr>
      <w:r>
        <w:rPr>
          <w:rFonts w:ascii="Times New Roman"/>
          <w:b w:val="false"/>
          <w:i w:val="false"/>
          <w:color w:val="000000"/>
          <w:sz w:val="28"/>
        </w:rPr>
        <w:t xml:space="preserve">
      1. Конституционный Совет в соответствии с подпунктом 1) пункта 1 статьи 72 Конституции решает в случае спора вопрос о правильности проведения: </w:t>
      </w:r>
    </w:p>
    <w:bookmarkStart w:name="z95" w:id="45"/>
    <w:p>
      <w:pPr>
        <w:spacing w:after="0"/>
        <w:ind w:left="0"/>
        <w:jc w:val="both"/>
      </w:pPr>
      <w:r>
        <w:rPr>
          <w:rFonts w:ascii="Times New Roman"/>
          <w:b w:val="false"/>
          <w:i w:val="false"/>
          <w:color w:val="000000"/>
          <w:sz w:val="28"/>
        </w:rPr>
        <w:t xml:space="preserve">
      1) выборов Президента Республики; </w:t>
      </w:r>
    </w:p>
    <w:bookmarkEnd w:id="45"/>
    <w:bookmarkStart w:name="z96" w:id="46"/>
    <w:p>
      <w:pPr>
        <w:spacing w:after="0"/>
        <w:ind w:left="0"/>
        <w:jc w:val="both"/>
      </w:pPr>
      <w:r>
        <w:rPr>
          <w:rFonts w:ascii="Times New Roman"/>
          <w:b w:val="false"/>
          <w:i w:val="false"/>
          <w:color w:val="000000"/>
          <w:sz w:val="28"/>
        </w:rPr>
        <w:t xml:space="preserve">
      2) выборов депутатов Парламента; </w:t>
      </w:r>
    </w:p>
    <w:bookmarkEnd w:id="46"/>
    <w:bookmarkStart w:name="z97" w:id="47"/>
    <w:p>
      <w:pPr>
        <w:spacing w:after="0"/>
        <w:ind w:left="0"/>
        <w:jc w:val="both"/>
      </w:pPr>
      <w:r>
        <w:rPr>
          <w:rFonts w:ascii="Times New Roman"/>
          <w:b w:val="false"/>
          <w:i w:val="false"/>
          <w:color w:val="000000"/>
          <w:sz w:val="28"/>
        </w:rPr>
        <w:t xml:space="preserve">
      3) республиканского референдума. </w:t>
      </w:r>
    </w:p>
    <w:bookmarkEnd w:id="47"/>
    <w:bookmarkStart w:name="z98" w:id="48"/>
    <w:p>
      <w:pPr>
        <w:spacing w:after="0"/>
        <w:ind w:left="0"/>
        <w:jc w:val="both"/>
      </w:pPr>
      <w:r>
        <w:rPr>
          <w:rFonts w:ascii="Times New Roman"/>
          <w:b w:val="false"/>
          <w:i w:val="false"/>
          <w:color w:val="000000"/>
          <w:sz w:val="28"/>
        </w:rPr>
        <w:t xml:space="preserve">
      2. Конституционный Совет в соответствии с подпунктами 2), 2-1), 3) пункта 1 статьи 72 Конституции рассматривает на соответствие Конституции: </w:t>
      </w:r>
    </w:p>
    <w:bookmarkEnd w:id="48"/>
    <w:bookmarkStart w:name="z247" w:id="49"/>
    <w:p>
      <w:pPr>
        <w:spacing w:after="0"/>
        <w:ind w:left="0"/>
        <w:jc w:val="both"/>
      </w:pPr>
      <w:r>
        <w:rPr>
          <w:rFonts w:ascii="Times New Roman"/>
          <w:b w:val="false"/>
          <w:i w:val="false"/>
          <w:color w:val="000000"/>
          <w:sz w:val="28"/>
        </w:rPr>
        <w:t xml:space="preserve">
      1) до подписания Президентом принятые Парламентом законы; </w:t>
      </w:r>
    </w:p>
    <w:bookmarkEnd w:id="49"/>
    <w:bookmarkStart w:name="z248" w:id="50"/>
    <w:p>
      <w:pPr>
        <w:spacing w:after="0"/>
        <w:ind w:left="0"/>
        <w:jc w:val="both"/>
      </w:pPr>
      <w:r>
        <w:rPr>
          <w:rFonts w:ascii="Times New Roman"/>
          <w:b w:val="false"/>
          <w:i w:val="false"/>
          <w:color w:val="000000"/>
          <w:sz w:val="28"/>
        </w:rPr>
        <w:t xml:space="preserve">
      2) принятые Парламентом и его Палатами постановления; </w:t>
      </w:r>
    </w:p>
    <w:bookmarkEnd w:id="50"/>
    <w:bookmarkStart w:name="z249" w:id="51"/>
    <w:p>
      <w:pPr>
        <w:spacing w:after="0"/>
        <w:ind w:left="0"/>
        <w:jc w:val="both"/>
      </w:pPr>
      <w:r>
        <w:rPr>
          <w:rFonts w:ascii="Times New Roman"/>
          <w:b w:val="false"/>
          <w:i w:val="false"/>
          <w:color w:val="000000"/>
          <w:sz w:val="28"/>
        </w:rPr>
        <w:t xml:space="preserve">
      3) международные договоры Республики до их ратификации. </w:t>
      </w:r>
    </w:p>
    <w:bookmarkEnd w:id="51"/>
    <w:bookmarkStart w:name="z101" w:id="52"/>
    <w:p>
      <w:pPr>
        <w:spacing w:after="0"/>
        <w:ind w:left="0"/>
        <w:jc w:val="both"/>
      </w:pPr>
      <w:r>
        <w:rPr>
          <w:rFonts w:ascii="Times New Roman"/>
          <w:b w:val="false"/>
          <w:i w:val="false"/>
          <w:color w:val="000000"/>
          <w:sz w:val="28"/>
        </w:rPr>
        <w:t xml:space="preserve">
      3. Конституционный Совет в соответствии с подпунктами 4), 5) пункта 1 статьи 72 </w:t>
      </w:r>
      <w:r>
        <w:rPr>
          <w:rFonts w:ascii="Times New Roman"/>
          <w:b w:val="false"/>
          <w:i w:val="false"/>
          <w:color w:val="000000"/>
          <w:sz w:val="28"/>
        </w:rPr>
        <w:t>Конституции</w:t>
      </w:r>
      <w:r>
        <w:rPr>
          <w:rFonts w:ascii="Times New Roman"/>
          <w:b w:val="false"/>
          <w:i w:val="false"/>
          <w:color w:val="000000"/>
          <w:sz w:val="28"/>
        </w:rPr>
        <w:t xml:space="preserve"> дает: </w:t>
      </w:r>
    </w:p>
    <w:bookmarkEnd w:id="52"/>
    <w:bookmarkStart w:name="z102" w:id="53"/>
    <w:p>
      <w:pPr>
        <w:spacing w:after="0"/>
        <w:ind w:left="0"/>
        <w:jc w:val="both"/>
      </w:pPr>
      <w:r>
        <w:rPr>
          <w:rFonts w:ascii="Times New Roman"/>
          <w:b w:val="false"/>
          <w:i w:val="false"/>
          <w:color w:val="000000"/>
          <w:sz w:val="28"/>
        </w:rPr>
        <w:t xml:space="preserve">
      1) официальное толкование норм Конституции; </w:t>
      </w:r>
    </w:p>
    <w:bookmarkEnd w:id="53"/>
    <w:bookmarkStart w:name="z103" w:id="54"/>
    <w:p>
      <w:pPr>
        <w:spacing w:after="0"/>
        <w:ind w:left="0"/>
        <w:jc w:val="both"/>
      </w:pPr>
      <w:r>
        <w:rPr>
          <w:rFonts w:ascii="Times New Roman"/>
          <w:b w:val="false"/>
          <w:i w:val="false"/>
          <w:color w:val="000000"/>
          <w:sz w:val="28"/>
        </w:rPr>
        <w:t xml:space="preserve">
      2) до принятия Парламентом соответственно решения о досрочном освобождении от должности Президента Республики, окончательного решения об отрешении от должности Президента Республики - заключение о соблюдении установленных конституционных процедур. </w:t>
      </w:r>
    </w:p>
    <w:bookmarkEnd w:id="54"/>
    <w:bookmarkStart w:name="z104" w:id="55"/>
    <w:p>
      <w:pPr>
        <w:spacing w:after="0"/>
        <w:ind w:left="0"/>
        <w:jc w:val="both"/>
      </w:pPr>
      <w:r>
        <w:rPr>
          <w:rFonts w:ascii="Times New Roman"/>
          <w:b w:val="false"/>
          <w:i w:val="false"/>
          <w:color w:val="000000"/>
          <w:sz w:val="28"/>
        </w:rPr>
        <w:t>
      4. Конституционный Совет в соответствии с:</w:t>
      </w:r>
    </w:p>
    <w:bookmarkEnd w:id="55"/>
    <w:bookmarkStart w:name="z105" w:id="56"/>
    <w:p>
      <w:pPr>
        <w:spacing w:after="0"/>
        <w:ind w:left="0"/>
        <w:jc w:val="both"/>
      </w:pPr>
      <w:r>
        <w:rPr>
          <w:rFonts w:ascii="Times New Roman"/>
          <w:b w:val="false"/>
          <w:i w:val="false"/>
          <w:color w:val="000000"/>
          <w:sz w:val="28"/>
        </w:rPr>
        <w:t xml:space="preserve">
      1) пунктом 2 </w:t>
      </w:r>
      <w:r>
        <w:rPr>
          <w:rFonts w:ascii="Times New Roman"/>
          <w:b w:val="false"/>
          <w:i w:val="false"/>
          <w:color w:val="000000"/>
          <w:sz w:val="28"/>
        </w:rPr>
        <w:t>статьи 72</w:t>
      </w:r>
      <w:r>
        <w:rPr>
          <w:rFonts w:ascii="Times New Roman"/>
          <w:b w:val="false"/>
          <w:i w:val="false"/>
          <w:color w:val="000000"/>
          <w:sz w:val="28"/>
        </w:rPr>
        <w:t xml:space="preserve"> Конституции рассматривает обращения Президента Республики в случаях, предусмотренных подпунктом 10-1) </w:t>
      </w:r>
      <w:r>
        <w:rPr>
          <w:rFonts w:ascii="Times New Roman"/>
          <w:b w:val="false"/>
          <w:i w:val="false"/>
          <w:color w:val="000000"/>
          <w:sz w:val="28"/>
        </w:rPr>
        <w:t>статьи 44</w:t>
      </w:r>
      <w:r>
        <w:rPr>
          <w:rFonts w:ascii="Times New Roman"/>
          <w:b w:val="false"/>
          <w:i w:val="false"/>
          <w:color w:val="000000"/>
          <w:sz w:val="28"/>
        </w:rPr>
        <w:t xml:space="preserve"> Конституции, а также обращения судов в случаях, предусмотренных </w:t>
      </w:r>
      <w:r>
        <w:rPr>
          <w:rFonts w:ascii="Times New Roman"/>
          <w:b w:val="false"/>
          <w:i w:val="false"/>
          <w:color w:val="000000"/>
          <w:sz w:val="28"/>
        </w:rPr>
        <w:t>статьей 78</w:t>
      </w:r>
      <w:r>
        <w:rPr>
          <w:rFonts w:ascii="Times New Roman"/>
          <w:b w:val="false"/>
          <w:i w:val="false"/>
          <w:color w:val="000000"/>
          <w:sz w:val="28"/>
        </w:rPr>
        <w:t xml:space="preserve"> Конституции;</w:t>
      </w:r>
    </w:p>
    <w:bookmarkEnd w:id="56"/>
    <w:bookmarkStart w:name="z106" w:id="57"/>
    <w:p>
      <w:pPr>
        <w:spacing w:after="0"/>
        <w:ind w:left="0"/>
        <w:jc w:val="both"/>
      </w:pPr>
      <w:r>
        <w:rPr>
          <w:rFonts w:ascii="Times New Roman"/>
          <w:b w:val="false"/>
          <w:i w:val="false"/>
          <w:color w:val="000000"/>
          <w:sz w:val="28"/>
        </w:rPr>
        <w:t xml:space="preserve">
      2) подпунктом 6) статьи 53 </w:t>
      </w:r>
      <w:r>
        <w:rPr>
          <w:rFonts w:ascii="Times New Roman"/>
          <w:b w:val="false"/>
          <w:i w:val="false"/>
          <w:color w:val="000000"/>
          <w:sz w:val="28"/>
        </w:rPr>
        <w:t>Конституции</w:t>
      </w:r>
      <w:r>
        <w:rPr>
          <w:rFonts w:ascii="Times New Roman"/>
          <w:b w:val="false"/>
          <w:i w:val="false"/>
          <w:color w:val="000000"/>
          <w:sz w:val="28"/>
        </w:rPr>
        <w:t xml:space="preserve"> по результатам обобщения практики конституционного производства ежегодно направляет Парламенту послание о состоянии конституционной законности в Республике.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Конституционными законами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Иные полномочия Конституционного Совета</w:t>
      </w:r>
    </w:p>
    <w:p>
      <w:pPr>
        <w:spacing w:after="0"/>
        <w:ind w:left="0"/>
        <w:jc w:val="both"/>
      </w:pPr>
      <w:r>
        <w:rPr>
          <w:rFonts w:ascii="Times New Roman"/>
          <w:b w:val="false"/>
          <w:i w:val="false"/>
          <w:color w:val="000000"/>
          <w:sz w:val="28"/>
        </w:rPr>
        <w:t>
      Конституционный Совет:</w:t>
      </w:r>
    </w:p>
    <w:bookmarkStart w:name="z107" w:id="58"/>
    <w:p>
      <w:pPr>
        <w:spacing w:after="0"/>
        <w:ind w:left="0"/>
        <w:jc w:val="both"/>
      </w:pPr>
      <w:r>
        <w:rPr>
          <w:rFonts w:ascii="Times New Roman"/>
          <w:b w:val="false"/>
          <w:i w:val="false"/>
          <w:color w:val="000000"/>
          <w:sz w:val="28"/>
        </w:rPr>
        <w:t xml:space="preserve">
      1) в пределах компетенции вправе запрашивать и получать документы, материалы и иную информацию от всех государственных органов, организаций, а также привлекать в установленном порядке специалистов к экспертной и научно-консультационной работе; </w:t>
      </w:r>
    </w:p>
    <w:bookmarkEnd w:id="58"/>
    <w:bookmarkStart w:name="z108" w:id="59"/>
    <w:p>
      <w:pPr>
        <w:spacing w:after="0"/>
        <w:ind w:left="0"/>
        <w:jc w:val="both"/>
      </w:pPr>
      <w:r>
        <w:rPr>
          <w:rFonts w:ascii="Times New Roman"/>
          <w:b w:val="false"/>
          <w:i w:val="false"/>
          <w:color w:val="000000"/>
          <w:sz w:val="28"/>
        </w:rPr>
        <w:t xml:space="preserve">
      2) ходатайствует о приостановлении полномочий Председателя и членов Конституционного Совета и осуществляет иные полномочия, установленные настоящим Конституционным законом. </w:t>
      </w:r>
    </w:p>
    <w:bookmarkEnd w:id="59"/>
    <w:p>
      <w:pPr>
        <w:spacing w:after="0"/>
        <w:ind w:left="0"/>
        <w:jc w:val="both"/>
      </w:pPr>
      <w:r>
        <w:rPr>
          <w:rFonts w:ascii="Times New Roman"/>
          <w:b/>
          <w:i w:val="false"/>
          <w:color w:val="000000"/>
          <w:sz w:val="28"/>
        </w:rPr>
        <w:t>Статья 19. Полномочия Председателя Конституционного Совета</w:t>
      </w:r>
    </w:p>
    <w:p>
      <w:pPr>
        <w:spacing w:after="0"/>
        <w:ind w:left="0"/>
        <w:jc w:val="both"/>
      </w:pPr>
      <w:r>
        <w:rPr>
          <w:rFonts w:ascii="Times New Roman"/>
          <w:b w:val="false"/>
          <w:i w:val="false"/>
          <w:color w:val="000000"/>
          <w:sz w:val="28"/>
        </w:rPr>
        <w:t xml:space="preserve">
      1. Председатель Конституционного Совета: </w:t>
      </w:r>
    </w:p>
    <w:bookmarkStart w:name="z109" w:id="60"/>
    <w:p>
      <w:pPr>
        <w:spacing w:after="0"/>
        <w:ind w:left="0"/>
        <w:jc w:val="both"/>
      </w:pPr>
      <w:r>
        <w:rPr>
          <w:rFonts w:ascii="Times New Roman"/>
          <w:b w:val="false"/>
          <w:i w:val="false"/>
          <w:color w:val="000000"/>
          <w:sz w:val="28"/>
        </w:rPr>
        <w:t xml:space="preserve">
      1) руководит подготовкой к рассмотрению вопросов, принятых Конституционным Советом к производству; </w:t>
      </w:r>
    </w:p>
    <w:bookmarkEnd w:id="60"/>
    <w:bookmarkStart w:name="z110" w:id="61"/>
    <w:p>
      <w:pPr>
        <w:spacing w:after="0"/>
        <w:ind w:left="0"/>
        <w:jc w:val="both"/>
      </w:pPr>
      <w:r>
        <w:rPr>
          <w:rFonts w:ascii="Times New Roman"/>
          <w:b w:val="false"/>
          <w:i w:val="false"/>
          <w:color w:val="000000"/>
          <w:sz w:val="28"/>
        </w:rPr>
        <w:t xml:space="preserve">
      2) созывает заседания Конституционного Совета, вносит на их рассмотрение принятые к производству вопросы и председательствует на заседаниях Конституционного Совета; </w:t>
      </w:r>
    </w:p>
    <w:bookmarkEnd w:id="61"/>
    <w:bookmarkStart w:name="z111" w:id="62"/>
    <w:p>
      <w:pPr>
        <w:spacing w:after="0"/>
        <w:ind w:left="0"/>
        <w:jc w:val="both"/>
      </w:pPr>
      <w:r>
        <w:rPr>
          <w:rFonts w:ascii="Times New Roman"/>
          <w:b w:val="false"/>
          <w:i w:val="false"/>
          <w:color w:val="000000"/>
          <w:sz w:val="28"/>
        </w:rPr>
        <w:t xml:space="preserve">
      3) распределяет обязанности членов Конституционного Совета, организует работу членов Конституционного Совета и его аппарата; </w:t>
      </w:r>
    </w:p>
    <w:bookmarkEnd w:id="62"/>
    <w:bookmarkStart w:name="z112" w:id="63"/>
    <w:p>
      <w:pPr>
        <w:spacing w:after="0"/>
        <w:ind w:left="0"/>
        <w:jc w:val="both"/>
      </w:pPr>
      <w:r>
        <w:rPr>
          <w:rFonts w:ascii="Times New Roman"/>
          <w:b w:val="false"/>
          <w:i w:val="false"/>
          <w:color w:val="000000"/>
          <w:sz w:val="28"/>
        </w:rPr>
        <w:t xml:space="preserve">
      4) определяет меры по обеспечению проведения заседания; </w:t>
      </w:r>
    </w:p>
    <w:bookmarkEnd w:id="63"/>
    <w:p>
      <w:pPr>
        <w:spacing w:after="0"/>
        <w:ind w:left="0"/>
        <w:jc w:val="both"/>
      </w:pPr>
      <w:r>
        <w:rPr>
          <w:rFonts w:ascii="Times New Roman"/>
          <w:b w:val="false"/>
          <w:i w:val="false"/>
          <w:color w:val="000000"/>
          <w:sz w:val="28"/>
        </w:rPr>
        <w:t xml:space="preserve">
      5) оглашает на совместном заседании Палат Парламента послание Конституционного Совета о состоянии конституционной законности в Республике; </w:t>
      </w:r>
    </w:p>
    <w:bookmarkStart w:name="z113" w:id="64"/>
    <w:p>
      <w:pPr>
        <w:spacing w:after="0"/>
        <w:ind w:left="0"/>
        <w:jc w:val="both"/>
      </w:pPr>
      <w:r>
        <w:rPr>
          <w:rFonts w:ascii="Times New Roman"/>
          <w:b w:val="false"/>
          <w:i w:val="false"/>
          <w:color w:val="000000"/>
          <w:sz w:val="28"/>
        </w:rPr>
        <w:t xml:space="preserve">
      6) по требованию Президента Республики представляет ему информацию о состоянии конституционной законности в стране; </w:t>
      </w:r>
    </w:p>
    <w:bookmarkEnd w:id="64"/>
    <w:bookmarkStart w:name="z114" w:id="65"/>
    <w:p>
      <w:pPr>
        <w:spacing w:after="0"/>
        <w:ind w:left="0"/>
        <w:jc w:val="both"/>
      </w:pPr>
      <w:r>
        <w:rPr>
          <w:rFonts w:ascii="Times New Roman"/>
          <w:b w:val="false"/>
          <w:i w:val="false"/>
          <w:color w:val="000000"/>
          <w:sz w:val="28"/>
        </w:rPr>
        <w:t xml:space="preserve">
      7) подписывает решения и протоколы заседаний Конституционного Совета; </w:t>
      </w:r>
    </w:p>
    <w:bookmarkEnd w:id="65"/>
    <w:bookmarkStart w:name="z115" w:id="66"/>
    <w:p>
      <w:pPr>
        <w:spacing w:after="0"/>
        <w:ind w:left="0"/>
        <w:jc w:val="both"/>
      </w:pPr>
      <w:r>
        <w:rPr>
          <w:rFonts w:ascii="Times New Roman"/>
          <w:b w:val="false"/>
          <w:i w:val="false"/>
          <w:color w:val="000000"/>
          <w:sz w:val="28"/>
        </w:rPr>
        <w:t xml:space="preserve">
      8) представляет на утверждение Конституционного Совета его регламент; </w:t>
      </w:r>
    </w:p>
    <w:bookmarkEnd w:id="66"/>
    <w:bookmarkStart w:name="z116" w:id="67"/>
    <w:p>
      <w:pPr>
        <w:spacing w:after="0"/>
        <w:ind w:left="0"/>
        <w:jc w:val="both"/>
      </w:pPr>
      <w:r>
        <w:rPr>
          <w:rFonts w:ascii="Times New Roman"/>
          <w:b w:val="false"/>
          <w:i w:val="false"/>
          <w:color w:val="000000"/>
          <w:sz w:val="28"/>
        </w:rPr>
        <w:t>
      9) утверждает Положение об аппарате Конституционного Совета, в пределах выделенных бюджетных ассигнований - структуру и штатное расписание аппарата Конституционного Совета; U990029</w:t>
      </w:r>
    </w:p>
    <w:bookmarkEnd w:id="67"/>
    <w:bookmarkStart w:name="z117" w:id="68"/>
    <w:p>
      <w:pPr>
        <w:spacing w:after="0"/>
        <w:ind w:left="0"/>
        <w:jc w:val="both"/>
      </w:pPr>
      <w:r>
        <w:rPr>
          <w:rFonts w:ascii="Times New Roman"/>
          <w:b w:val="false"/>
          <w:i w:val="false"/>
          <w:color w:val="000000"/>
          <w:sz w:val="28"/>
        </w:rPr>
        <w:t xml:space="preserve">
      10) назначает и освобождает от должности работников аппарата Конституционного Совета; </w:t>
      </w:r>
    </w:p>
    <w:bookmarkEnd w:id="68"/>
    <w:bookmarkStart w:name="z118" w:id="69"/>
    <w:p>
      <w:pPr>
        <w:spacing w:after="0"/>
        <w:ind w:left="0"/>
        <w:jc w:val="both"/>
      </w:pPr>
      <w:r>
        <w:rPr>
          <w:rFonts w:ascii="Times New Roman"/>
          <w:b w:val="false"/>
          <w:i w:val="false"/>
          <w:color w:val="000000"/>
          <w:sz w:val="28"/>
        </w:rPr>
        <w:t>
      11) осуществляет иные полномочия в соответствии с настоящим Конституционным законом и регламентом Конституционного Совета.</w:t>
      </w:r>
    </w:p>
    <w:bookmarkEnd w:id="69"/>
    <w:bookmarkStart w:name="z119" w:id="70"/>
    <w:p>
      <w:pPr>
        <w:spacing w:after="0"/>
        <w:ind w:left="0"/>
        <w:jc w:val="both"/>
      </w:pPr>
      <w:r>
        <w:rPr>
          <w:rFonts w:ascii="Times New Roman"/>
          <w:b w:val="false"/>
          <w:i w:val="false"/>
          <w:color w:val="000000"/>
          <w:sz w:val="28"/>
        </w:rPr>
        <w:t>
      2. По вопросам своей компетенции Председатель Конституционного Совета издает приказы и распоряжения.</w:t>
      </w:r>
    </w:p>
    <w:bookmarkEnd w:id="70"/>
    <w:bookmarkStart w:name="z23" w:id="71"/>
    <w:p>
      <w:pPr>
        <w:spacing w:after="0"/>
        <w:ind w:left="0"/>
        <w:jc w:val="left"/>
      </w:pPr>
      <w:r>
        <w:rPr>
          <w:rFonts w:ascii="Times New Roman"/>
          <w:b/>
          <w:i w:val="false"/>
          <w:color w:val="000000"/>
        </w:rPr>
        <w:t xml:space="preserve"> Глава IV</w:t>
      </w:r>
      <w:r>
        <w:br/>
      </w:r>
      <w:r>
        <w:rPr>
          <w:rFonts w:ascii="Times New Roman"/>
          <w:b/>
          <w:i w:val="false"/>
          <w:color w:val="000000"/>
        </w:rPr>
        <w:t>Конституционное производство</w:t>
      </w:r>
    </w:p>
    <w:bookmarkEnd w:id="71"/>
    <w:p>
      <w:pPr>
        <w:spacing w:after="0"/>
        <w:ind w:left="0"/>
        <w:jc w:val="both"/>
      </w:pPr>
      <w:r>
        <w:rPr>
          <w:rFonts w:ascii="Times New Roman"/>
          <w:b/>
          <w:i w:val="false"/>
          <w:color w:val="000000"/>
          <w:sz w:val="28"/>
        </w:rPr>
        <w:t>Статья 20. Участники Конституционного производства</w:t>
      </w:r>
    </w:p>
    <w:p>
      <w:pPr>
        <w:spacing w:after="0"/>
        <w:ind w:left="0"/>
        <w:jc w:val="both"/>
      </w:pPr>
      <w:r>
        <w:rPr>
          <w:rFonts w:ascii="Times New Roman"/>
          <w:b w:val="false"/>
          <w:i w:val="false"/>
          <w:color w:val="000000"/>
          <w:sz w:val="28"/>
        </w:rPr>
        <w:t xml:space="preserve">
      1. Участниками конституционного производства признаются лица и органы, по обращениям которых возбуждено конституционное производство: </w:t>
      </w:r>
    </w:p>
    <w:bookmarkStart w:name="z120" w:id="72"/>
    <w:p>
      <w:pPr>
        <w:spacing w:after="0"/>
        <w:ind w:left="0"/>
        <w:jc w:val="both"/>
      </w:pPr>
      <w:r>
        <w:rPr>
          <w:rFonts w:ascii="Times New Roman"/>
          <w:b w:val="false"/>
          <w:i w:val="false"/>
          <w:color w:val="000000"/>
          <w:sz w:val="28"/>
        </w:rPr>
        <w:t xml:space="preserve">
      1) Президент Республики; </w:t>
      </w:r>
    </w:p>
    <w:bookmarkEnd w:id="72"/>
    <w:bookmarkStart w:name="z121" w:id="73"/>
    <w:p>
      <w:pPr>
        <w:spacing w:after="0"/>
        <w:ind w:left="0"/>
        <w:jc w:val="both"/>
      </w:pPr>
      <w:r>
        <w:rPr>
          <w:rFonts w:ascii="Times New Roman"/>
          <w:b w:val="false"/>
          <w:i w:val="false"/>
          <w:color w:val="000000"/>
          <w:sz w:val="28"/>
        </w:rPr>
        <w:t xml:space="preserve">
      2) Председатель Сената Парламента; </w:t>
      </w:r>
    </w:p>
    <w:bookmarkEnd w:id="73"/>
    <w:bookmarkStart w:name="z122" w:id="74"/>
    <w:p>
      <w:pPr>
        <w:spacing w:after="0"/>
        <w:ind w:left="0"/>
        <w:jc w:val="both"/>
      </w:pPr>
      <w:r>
        <w:rPr>
          <w:rFonts w:ascii="Times New Roman"/>
          <w:b w:val="false"/>
          <w:i w:val="false"/>
          <w:color w:val="000000"/>
          <w:sz w:val="28"/>
        </w:rPr>
        <w:t xml:space="preserve">
      3) Председатель Мажилиса Парламента; </w:t>
      </w:r>
    </w:p>
    <w:bookmarkEnd w:id="74"/>
    <w:bookmarkStart w:name="z123" w:id="75"/>
    <w:p>
      <w:pPr>
        <w:spacing w:after="0"/>
        <w:ind w:left="0"/>
        <w:jc w:val="both"/>
      </w:pPr>
      <w:r>
        <w:rPr>
          <w:rFonts w:ascii="Times New Roman"/>
          <w:b w:val="false"/>
          <w:i w:val="false"/>
          <w:color w:val="000000"/>
          <w:sz w:val="28"/>
        </w:rPr>
        <w:t xml:space="preserve">
      4) депутаты Парламента численностью не менее одной пятой от их общего числа; </w:t>
      </w:r>
    </w:p>
    <w:bookmarkEnd w:id="75"/>
    <w:bookmarkStart w:name="z124" w:id="76"/>
    <w:p>
      <w:pPr>
        <w:spacing w:after="0"/>
        <w:ind w:left="0"/>
        <w:jc w:val="both"/>
      </w:pPr>
      <w:r>
        <w:rPr>
          <w:rFonts w:ascii="Times New Roman"/>
          <w:b w:val="false"/>
          <w:i w:val="false"/>
          <w:color w:val="000000"/>
          <w:sz w:val="28"/>
        </w:rPr>
        <w:t xml:space="preserve">
      5) Премьер-Министр; </w:t>
      </w:r>
    </w:p>
    <w:bookmarkEnd w:id="76"/>
    <w:bookmarkStart w:name="z125" w:id="77"/>
    <w:p>
      <w:pPr>
        <w:spacing w:after="0"/>
        <w:ind w:left="0"/>
        <w:jc w:val="both"/>
      </w:pPr>
      <w:r>
        <w:rPr>
          <w:rFonts w:ascii="Times New Roman"/>
          <w:b w:val="false"/>
          <w:i w:val="false"/>
          <w:color w:val="000000"/>
          <w:sz w:val="28"/>
        </w:rPr>
        <w:t xml:space="preserve">
      6) суды Республики; </w:t>
      </w:r>
    </w:p>
    <w:bookmarkEnd w:id="77"/>
    <w:bookmarkStart w:name="z126" w:id="78"/>
    <w:p>
      <w:pPr>
        <w:spacing w:after="0"/>
        <w:ind w:left="0"/>
        <w:jc w:val="both"/>
      </w:pPr>
      <w:r>
        <w:rPr>
          <w:rFonts w:ascii="Times New Roman"/>
          <w:b w:val="false"/>
          <w:i w:val="false"/>
          <w:color w:val="000000"/>
          <w:sz w:val="28"/>
        </w:rPr>
        <w:t xml:space="preserve">
      7) государственные органы и должностные лица, конституционность актов которых проверяется. </w:t>
      </w:r>
    </w:p>
    <w:bookmarkEnd w:id="78"/>
    <w:bookmarkStart w:name="z127" w:id="79"/>
    <w:p>
      <w:pPr>
        <w:spacing w:after="0"/>
        <w:ind w:left="0"/>
        <w:jc w:val="both"/>
      </w:pPr>
      <w:r>
        <w:rPr>
          <w:rFonts w:ascii="Times New Roman"/>
          <w:b w:val="false"/>
          <w:i w:val="false"/>
          <w:color w:val="000000"/>
          <w:sz w:val="28"/>
        </w:rPr>
        <w:t>
      2. В случае необходимости участники конституционного производства могут иметь своих представителей в Конституционном Совете, полномочия которых оформляются в установленном порядке.</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Права и обязанности участников конституционного производства</w:t>
      </w:r>
    </w:p>
    <w:p>
      <w:pPr>
        <w:spacing w:after="0"/>
        <w:ind w:left="0"/>
        <w:jc w:val="both"/>
      </w:pPr>
      <w:r>
        <w:rPr>
          <w:rFonts w:ascii="Times New Roman"/>
          <w:b w:val="false"/>
          <w:i w:val="false"/>
          <w:color w:val="000000"/>
          <w:sz w:val="28"/>
        </w:rPr>
        <w:t>
      1. Участники конституционного производства в пределах полномочий пользуются равными процессуальными правами.</w:t>
      </w:r>
    </w:p>
    <w:bookmarkStart w:name="z128" w:id="80"/>
    <w:p>
      <w:pPr>
        <w:spacing w:after="0"/>
        <w:ind w:left="0"/>
        <w:jc w:val="both"/>
      </w:pPr>
      <w:r>
        <w:rPr>
          <w:rFonts w:ascii="Times New Roman"/>
          <w:b w:val="false"/>
          <w:i w:val="false"/>
          <w:color w:val="000000"/>
          <w:sz w:val="28"/>
        </w:rPr>
        <w:t>
      2. Участники конституционного производства имеют право:</w:t>
      </w:r>
    </w:p>
    <w:bookmarkEnd w:id="80"/>
    <w:bookmarkStart w:name="z129" w:id="81"/>
    <w:p>
      <w:pPr>
        <w:spacing w:after="0"/>
        <w:ind w:left="0"/>
        <w:jc w:val="both"/>
      </w:pPr>
      <w:r>
        <w:rPr>
          <w:rFonts w:ascii="Times New Roman"/>
          <w:b w:val="false"/>
          <w:i w:val="false"/>
          <w:color w:val="000000"/>
          <w:sz w:val="28"/>
        </w:rPr>
        <w:t>
      1) знакомиться с материалами производства, производить из них выписки и снимать копии;</w:t>
      </w:r>
    </w:p>
    <w:bookmarkEnd w:id="81"/>
    <w:bookmarkStart w:name="z130" w:id="82"/>
    <w:p>
      <w:pPr>
        <w:spacing w:after="0"/>
        <w:ind w:left="0"/>
        <w:jc w:val="both"/>
      </w:pPr>
      <w:r>
        <w:rPr>
          <w:rFonts w:ascii="Times New Roman"/>
          <w:b w:val="false"/>
          <w:i w:val="false"/>
          <w:color w:val="000000"/>
          <w:sz w:val="28"/>
        </w:rPr>
        <w:t>
      2) представлять доказательства, участвовать в их исследовании и доказывать те обстоятельства, на которые они ссылаются как на основание своих обращений и возражений;</w:t>
      </w:r>
    </w:p>
    <w:bookmarkEnd w:id="82"/>
    <w:bookmarkStart w:name="z131" w:id="83"/>
    <w:p>
      <w:pPr>
        <w:spacing w:after="0"/>
        <w:ind w:left="0"/>
        <w:jc w:val="both"/>
      </w:pPr>
      <w:r>
        <w:rPr>
          <w:rFonts w:ascii="Times New Roman"/>
          <w:b w:val="false"/>
          <w:i w:val="false"/>
          <w:color w:val="000000"/>
          <w:sz w:val="28"/>
        </w:rPr>
        <w:t>
      3) высказывать Конституционному Совету свои доводы и соображения по всем вопросам, возникающим в ходе конституционного производства;</w:t>
      </w:r>
    </w:p>
    <w:bookmarkEnd w:id="83"/>
    <w:bookmarkStart w:name="z132" w:id="84"/>
    <w:p>
      <w:pPr>
        <w:spacing w:after="0"/>
        <w:ind w:left="0"/>
        <w:jc w:val="both"/>
      </w:pPr>
      <w:r>
        <w:rPr>
          <w:rFonts w:ascii="Times New Roman"/>
          <w:b w:val="false"/>
          <w:i w:val="false"/>
          <w:color w:val="000000"/>
          <w:sz w:val="28"/>
        </w:rPr>
        <w:t>
      4) заявлять ходатайства и высказывать свое мнение по заявленным ходатайствам;</w:t>
      </w:r>
    </w:p>
    <w:bookmarkEnd w:id="84"/>
    <w:bookmarkStart w:name="z133" w:id="85"/>
    <w:p>
      <w:pPr>
        <w:spacing w:after="0"/>
        <w:ind w:left="0"/>
        <w:jc w:val="both"/>
      </w:pPr>
      <w:r>
        <w:rPr>
          <w:rFonts w:ascii="Times New Roman"/>
          <w:b w:val="false"/>
          <w:i w:val="false"/>
          <w:color w:val="000000"/>
          <w:sz w:val="28"/>
        </w:rPr>
        <w:t>
      5) давать устные и письменные объяснения Конституционному Совету.</w:t>
      </w:r>
    </w:p>
    <w:bookmarkEnd w:id="85"/>
    <w:bookmarkStart w:name="z134" w:id="86"/>
    <w:p>
      <w:pPr>
        <w:spacing w:after="0"/>
        <w:ind w:left="0"/>
        <w:jc w:val="both"/>
      </w:pPr>
      <w:r>
        <w:rPr>
          <w:rFonts w:ascii="Times New Roman"/>
          <w:b w:val="false"/>
          <w:i w:val="false"/>
          <w:color w:val="000000"/>
          <w:sz w:val="28"/>
        </w:rPr>
        <w:t>
      3. Участник конституционного производства:</w:t>
      </w:r>
    </w:p>
    <w:bookmarkEnd w:id="86"/>
    <w:bookmarkStart w:name="z135" w:id="87"/>
    <w:p>
      <w:pPr>
        <w:spacing w:after="0"/>
        <w:ind w:left="0"/>
        <w:jc w:val="both"/>
      </w:pPr>
      <w:r>
        <w:rPr>
          <w:rFonts w:ascii="Times New Roman"/>
          <w:b w:val="false"/>
          <w:i w:val="false"/>
          <w:color w:val="000000"/>
          <w:sz w:val="28"/>
        </w:rPr>
        <w:t xml:space="preserve">
      1) по обращению которого возбуждено конституционное производство, вправе до начала совещания Конституционного Совета, на котором принимается итоговое решение, изменить основание обращения, увеличить или уменьшить его объем, отказаться от обращения; </w:t>
      </w:r>
    </w:p>
    <w:bookmarkEnd w:id="87"/>
    <w:bookmarkStart w:name="z136" w:id="88"/>
    <w:p>
      <w:pPr>
        <w:spacing w:after="0"/>
        <w:ind w:left="0"/>
        <w:jc w:val="both"/>
      </w:pPr>
      <w:r>
        <w:rPr>
          <w:rFonts w:ascii="Times New Roman"/>
          <w:b w:val="false"/>
          <w:i w:val="false"/>
          <w:color w:val="000000"/>
          <w:sz w:val="28"/>
        </w:rPr>
        <w:t xml:space="preserve">
      2) по поводу актов которого возбуждено конституционное производство, вправе признать заявленные в обращении требования полностью или частично, либо возражать против них. </w:t>
      </w:r>
    </w:p>
    <w:bookmarkEnd w:id="88"/>
    <w:bookmarkStart w:name="z137" w:id="89"/>
    <w:p>
      <w:pPr>
        <w:spacing w:after="0"/>
        <w:ind w:left="0"/>
        <w:jc w:val="both"/>
      </w:pPr>
      <w:r>
        <w:rPr>
          <w:rFonts w:ascii="Times New Roman"/>
          <w:b w:val="false"/>
          <w:i w:val="false"/>
          <w:color w:val="000000"/>
          <w:sz w:val="28"/>
        </w:rPr>
        <w:t xml:space="preserve">
      4. Участники конституционного производства обязаны: </w:t>
      </w:r>
    </w:p>
    <w:bookmarkEnd w:id="89"/>
    <w:bookmarkStart w:name="z138" w:id="90"/>
    <w:p>
      <w:pPr>
        <w:spacing w:after="0"/>
        <w:ind w:left="0"/>
        <w:jc w:val="both"/>
      </w:pPr>
      <w:r>
        <w:rPr>
          <w:rFonts w:ascii="Times New Roman"/>
          <w:b w:val="false"/>
          <w:i w:val="false"/>
          <w:color w:val="000000"/>
          <w:sz w:val="28"/>
        </w:rPr>
        <w:t xml:space="preserve">
      1) добросовестно пользоваться своими правами. Сообщение ими Конституционному Совету заведомо ложных сведений или непредставление затребованных Конституционным Советом документов, материалов и иной информации расценивается как неуважение к Конституционному Совету и влечет ответственность по закону; </w:t>
      </w:r>
    </w:p>
    <w:bookmarkEnd w:id="90"/>
    <w:bookmarkStart w:name="z139" w:id="91"/>
    <w:p>
      <w:pPr>
        <w:spacing w:after="0"/>
        <w:ind w:left="0"/>
        <w:jc w:val="both"/>
      </w:pPr>
      <w:r>
        <w:rPr>
          <w:rFonts w:ascii="Times New Roman"/>
          <w:b w:val="false"/>
          <w:i w:val="false"/>
          <w:color w:val="000000"/>
          <w:sz w:val="28"/>
        </w:rPr>
        <w:t>
      2) уважительно относиться к Конституции Республики, к Конституционному Совету, его требованиям и принятым в Конституционном Совете процедурам;</w:t>
      </w:r>
    </w:p>
    <w:bookmarkEnd w:id="91"/>
    <w:bookmarkStart w:name="z140" w:id="92"/>
    <w:p>
      <w:pPr>
        <w:spacing w:after="0"/>
        <w:ind w:left="0"/>
        <w:jc w:val="both"/>
      </w:pPr>
      <w:r>
        <w:rPr>
          <w:rFonts w:ascii="Times New Roman"/>
          <w:b w:val="false"/>
          <w:i w:val="false"/>
          <w:color w:val="000000"/>
          <w:sz w:val="28"/>
        </w:rPr>
        <w:t>
      3) подчиняться распоряжениям председательствующего о соблюдении порядка заседания.</w:t>
      </w:r>
    </w:p>
    <w:bookmarkEnd w:id="92"/>
    <w:p>
      <w:pPr>
        <w:spacing w:after="0"/>
        <w:ind w:left="0"/>
        <w:jc w:val="both"/>
      </w:pPr>
      <w:r>
        <w:rPr>
          <w:rFonts w:ascii="Times New Roman"/>
          <w:b/>
          <w:i w:val="false"/>
          <w:color w:val="000000"/>
          <w:sz w:val="28"/>
        </w:rPr>
        <w:t>Статья 22. Форма и содержание обращения в Конституционный Совет</w:t>
      </w:r>
    </w:p>
    <w:bookmarkStart w:name="z265" w:id="93"/>
    <w:p>
      <w:pPr>
        <w:spacing w:after="0"/>
        <w:ind w:left="0"/>
        <w:jc w:val="both"/>
      </w:pPr>
      <w:r>
        <w:rPr>
          <w:rFonts w:ascii="Times New Roman"/>
          <w:b w:val="false"/>
          <w:i w:val="false"/>
          <w:color w:val="000000"/>
          <w:sz w:val="28"/>
        </w:rPr>
        <w:t>
      1. Обращения в Конституционный Совет подаются в письменной форме.</w:t>
      </w:r>
    </w:p>
    <w:bookmarkEnd w:id="93"/>
    <w:bookmarkStart w:name="z141" w:id="94"/>
    <w:p>
      <w:pPr>
        <w:spacing w:after="0"/>
        <w:ind w:left="0"/>
        <w:jc w:val="both"/>
      </w:pPr>
      <w:r>
        <w:rPr>
          <w:rFonts w:ascii="Times New Roman"/>
          <w:b w:val="false"/>
          <w:i w:val="false"/>
          <w:color w:val="000000"/>
          <w:sz w:val="28"/>
        </w:rPr>
        <w:t>
      2. В обращении должны быть указаны:</w:t>
      </w:r>
    </w:p>
    <w:bookmarkEnd w:id="94"/>
    <w:bookmarkStart w:name="z142" w:id="95"/>
    <w:p>
      <w:pPr>
        <w:spacing w:after="0"/>
        <w:ind w:left="0"/>
        <w:jc w:val="both"/>
      </w:pPr>
      <w:r>
        <w:rPr>
          <w:rFonts w:ascii="Times New Roman"/>
          <w:b w:val="false"/>
          <w:i w:val="false"/>
          <w:color w:val="000000"/>
          <w:sz w:val="28"/>
        </w:rPr>
        <w:t>
      1) наименование Конституционного Совета;</w:t>
      </w:r>
    </w:p>
    <w:bookmarkEnd w:id="95"/>
    <w:bookmarkStart w:name="z143" w:id="96"/>
    <w:p>
      <w:pPr>
        <w:spacing w:after="0"/>
        <w:ind w:left="0"/>
        <w:jc w:val="both"/>
      </w:pPr>
      <w:r>
        <w:rPr>
          <w:rFonts w:ascii="Times New Roman"/>
          <w:b w:val="false"/>
          <w:i w:val="false"/>
          <w:color w:val="000000"/>
          <w:sz w:val="28"/>
        </w:rPr>
        <w:t>
      2) наименование, местонахождение, адрес и иные необходимые данные об обращающемся;</w:t>
      </w:r>
    </w:p>
    <w:bookmarkEnd w:id="96"/>
    <w:bookmarkStart w:name="z144" w:id="97"/>
    <w:p>
      <w:pPr>
        <w:spacing w:after="0"/>
        <w:ind w:left="0"/>
        <w:jc w:val="both"/>
      </w:pPr>
      <w:r>
        <w:rPr>
          <w:rFonts w:ascii="Times New Roman"/>
          <w:b w:val="false"/>
          <w:i w:val="false"/>
          <w:color w:val="000000"/>
          <w:sz w:val="28"/>
        </w:rPr>
        <w:t>
      3) наименование, адрес и иные данные о представителе обращающегося и его полномочиях, кроме случаев представительства по должности;</w:t>
      </w:r>
    </w:p>
    <w:bookmarkEnd w:id="97"/>
    <w:bookmarkStart w:name="z266" w:id="98"/>
    <w:p>
      <w:pPr>
        <w:spacing w:after="0"/>
        <w:ind w:left="0"/>
        <w:jc w:val="both"/>
      </w:pPr>
      <w:r>
        <w:rPr>
          <w:rFonts w:ascii="Times New Roman"/>
          <w:b w:val="false"/>
          <w:i w:val="false"/>
          <w:color w:val="000000"/>
          <w:sz w:val="28"/>
        </w:rPr>
        <w:t xml:space="preserve">
      3-1) проект изменений и дополнений в Конституцию Республики, если в обращении ставится вопрос о даче заключения в случае, предусмотренном пунктом 3 </w:t>
      </w:r>
      <w:r>
        <w:rPr>
          <w:rFonts w:ascii="Times New Roman"/>
          <w:b w:val="false"/>
          <w:i w:val="false"/>
          <w:color w:val="000000"/>
          <w:sz w:val="28"/>
        </w:rPr>
        <w:t>статьи 91</w:t>
      </w:r>
      <w:r>
        <w:rPr>
          <w:rFonts w:ascii="Times New Roman"/>
          <w:b w:val="false"/>
          <w:i w:val="false"/>
          <w:color w:val="000000"/>
          <w:sz w:val="28"/>
        </w:rPr>
        <w:t xml:space="preserve"> Конституции;</w:t>
      </w:r>
    </w:p>
    <w:bookmarkEnd w:id="98"/>
    <w:bookmarkStart w:name="z145" w:id="99"/>
    <w:p>
      <w:pPr>
        <w:spacing w:after="0"/>
        <w:ind w:left="0"/>
        <w:jc w:val="both"/>
      </w:pPr>
      <w:r>
        <w:rPr>
          <w:rFonts w:ascii="Times New Roman"/>
          <w:b w:val="false"/>
          <w:i w:val="false"/>
          <w:color w:val="000000"/>
          <w:sz w:val="28"/>
        </w:rPr>
        <w:t xml:space="preserve">
      4) наименование, местонахождение и адреса государственных органов, должностных лиц, подписавших или издавших акты, связанные с проведением выборов Президента, депутатов Парламента и республиканского референдума, в случае, если в обращении ставится вопрос о правильности их проведения; </w:t>
      </w:r>
    </w:p>
    <w:bookmarkEnd w:id="99"/>
    <w:bookmarkStart w:name="z146" w:id="100"/>
    <w:p>
      <w:pPr>
        <w:spacing w:after="0"/>
        <w:ind w:left="0"/>
        <w:jc w:val="both"/>
      </w:pPr>
      <w:r>
        <w:rPr>
          <w:rFonts w:ascii="Times New Roman"/>
          <w:b w:val="false"/>
          <w:i w:val="false"/>
          <w:color w:val="000000"/>
          <w:sz w:val="28"/>
        </w:rPr>
        <w:t xml:space="preserve">
      5) наименование, дата принятия законов в случае, если в обращении ставится вопрос о соответствии Конституции Республики законов, принятых Парламентом; </w:t>
      </w:r>
    </w:p>
    <w:bookmarkEnd w:id="100"/>
    <w:bookmarkStart w:name="z250" w:id="101"/>
    <w:p>
      <w:pPr>
        <w:spacing w:after="0"/>
        <w:ind w:left="0"/>
        <w:jc w:val="both"/>
      </w:pPr>
      <w:r>
        <w:rPr>
          <w:rFonts w:ascii="Times New Roman"/>
          <w:b w:val="false"/>
          <w:i w:val="false"/>
          <w:color w:val="000000"/>
          <w:sz w:val="28"/>
        </w:rPr>
        <w:t xml:space="preserve">
      5-1) наименование, дата принятия постановлений Парламента и его Палат в случае, если в обращении ставится вопрос о соответствии постановлений Парламента и его Палат Конституции Республики; </w:t>
      </w:r>
    </w:p>
    <w:bookmarkEnd w:id="101"/>
    <w:bookmarkStart w:name="z147" w:id="102"/>
    <w:p>
      <w:pPr>
        <w:spacing w:after="0"/>
        <w:ind w:left="0"/>
        <w:jc w:val="both"/>
      </w:pPr>
      <w:r>
        <w:rPr>
          <w:rFonts w:ascii="Times New Roman"/>
          <w:b w:val="false"/>
          <w:i w:val="false"/>
          <w:color w:val="000000"/>
          <w:sz w:val="28"/>
        </w:rPr>
        <w:t xml:space="preserve">
      6) наименование, дата и место подписания международных договоров Республики, должностные лица, подписавшие их от имени Республики Казахстан или ее государственных органов, в случае, если в обращении ставится вопрос о соответствии Конституции международных договоров Республики; </w:t>
      </w:r>
    </w:p>
    <w:bookmarkEnd w:id="102"/>
    <w:bookmarkStart w:name="z148" w:id="103"/>
    <w:p>
      <w:pPr>
        <w:spacing w:after="0"/>
        <w:ind w:left="0"/>
        <w:jc w:val="both"/>
      </w:pPr>
      <w:r>
        <w:rPr>
          <w:rFonts w:ascii="Times New Roman"/>
          <w:b w:val="false"/>
          <w:i w:val="false"/>
          <w:color w:val="000000"/>
          <w:sz w:val="28"/>
        </w:rPr>
        <w:t>
      7) нормы Конституции Республики, об официальном толковании которых ставится вопрос в обращении;</w:t>
      </w:r>
    </w:p>
    <w:bookmarkEnd w:id="103"/>
    <w:bookmarkStart w:name="z267" w:id="104"/>
    <w:p>
      <w:pPr>
        <w:spacing w:after="0"/>
        <w:ind w:left="0"/>
        <w:jc w:val="both"/>
      </w:pPr>
      <w:r>
        <w:rPr>
          <w:rFonts w:ascii="Times New Roman"/>
          <w:b w:val="false"/>
          <w:i w:val="false"/>
          <w:color w:val="000000"/>
          <w:sz w:val="28"/>
        </w:rPr>
        <w:t>
      7-1) наименование, номер, дата принятия, источники опубликования и иные реквизиты закона или иного правового акта в случае, если в обращении ставится вопрос о рассмотрении вступившего в силу закона или иного правового акта на соответствие Конституции Республики;</w:t>
      </w:r>
    </w:p>
    <w:bookmarkEnd w:id="104"/>
    <w:bookmarkStart w:name="z149" w:id="105"/>
    <w:p>
      <w:pPr>
        <w:spacing w:after="0"/>
        <w:ind w:left="0"/>
        <w:jc w:val="both"/>
      </w:pPr>
      <w:r>
        <w:rPr>
          <w:rFonts w:ascii="Times New Roman"/>
          <w:b w:val="false"/>
          <w:i w:val="false"/>
          <w:color w:val="000000"/>
          <w:sz w:val="28"/>
        </w:rPr>
        <w:t xml:space="preserve">
      8) наименование, местонахождение и адрес государственного органа, должностного лица, подписавшего или издавшего акт, наименование, номер, дата принятия, источники опубликования и иные реквизиты закона или иного нормативного правового акта в случае, если в представлении суда ставится вопрос о признании акта неконституционным,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w:t>
      </w:r>
    </w:p>
    <w:bookmarkEnd w:id="105"/>
    <w:bookmarkStart w:name="z150" w:id="106"/>
    <w:p>
      <w:pPr>
        <w:spacing w:after="0"/>
        <w:ind w:left="0"/>
        <w:jc w:val="both"/>
      </w:pPr>
      <w:r>
        <w:rPr>
          <w:rFonts w:ascii="Times New Roman"/>
          <w:b w:val="false"/>
          <w:i w:val="false"/>
          <w:color w:val="000000"/>
          <w:sz w:val="28"/>
        </w:rPr>
        <w:t xml:space="preserve">
      9) наименование, состав образуемой Парламентом в соответствии с пунктом 1 статьи 47 Конституции комиссии и ее заключение; наименование, дата принятия и содержание актов, связанных с рассмотрением Парламентом вопроса о досрочном освобождении от должности Президента Республики; </w:t>
      </w:r>
    </w:p>
    <w:bookmarkEnd w:id="106"/>
    <w:bookmarkStart w:name="z151" w:id="107"/>
    <w:p>
      <w:pPr>
        <w:spacing w:after="0"/>
        <w:ind w:left="0"/>
        <w:jc w:val="both"/>
      </w:pPr>
      <w:r>
        <w:rPr>
          <w:rFonts w:ascii="Times New Roman"/>
          <w:b w:val="false"/>
          <w:i w:val="false"/>
          <w:color w:val="000000"/>
          <w:sz w:val="28"/>
        </w:rPr>
        <w:t xml:space="preserve">
      10) сведения о количестве депутатов, инициировавших вопрос об отрешении от должности Президента; сведения о результатах голосования в Палатах Парламента; сведения о результатах расследования выдвинутого против Президента обвинения; сведения о заключении Верховного Суда об обоснованности выдвинутого обвинения; наименование, дата принятия и содержание актов, связанных с рассмотрением Парламентом вопроса об отрешении от должности Президента Республики; </w:t>
      </w:r>
    </w:p>
    <w:bookmarkEnd w:id="107"/>
    <w:bookmarkStart w:name="z152" w:id="108"/>
    <w:p>
      <w:pPr>
        <w:spacing w:after="0"/>
        <w:ind w:left="0"/>
        <w:jc w:val="both"/>
      </w:pPr>
      <w:r>
        <w:rPr>
          <w:rFonts w:ascii="Times New Roman"/>
          <w:b w:val="false"/>
          <w:i w:val="false"/>
          <w:color w:val="000000"/>
          <w:sz w:val="28"/>
        </w:rPr>
        <w:t xml:space="preserve">
      11) сущность обращения; </w:t>
      </w:r>
    </w:p>
    <w:bookmarkEnd w:id="108"/>
    <w:bookmarkStart w:name="z153" w:id="109"/>
    <w:p>
      <w:pPr>
        <w:spacing w:after="0"/>
        <w:ind w:left="0"/>
        <w:jc w:val="both"/>
      </w:pPr>
      <w:r>
        <w:rPr>
          <w:rFonts w:ascii="Times New Roman"/>
          <w:b w:val="false"/>
          <w:i w:val="false"/>
          <w:color w:val="000000"/>
          <w:sz w:val="28"/>
        </w:rPr>
        <w:t xml:space="preserve">
      12) иные факты, обстоятельства и доказательства, служащие основанием для обращения и подтверждающие его обоснованность; </w:t>
      </w:r>
    </w:p>
    <w:bookmarkEnd w:id="109"/>
    <w:bookmarkStart w:name="z154" w:id="110"/>
    <w:p>
      <w:pPr>
        <w:spacing w:after="0"/>
        <w:ind w:left="0"/>
        <w:jc w:val="both"/>
      </w:pPr>
      <w:r>
        <w:rPr>
          <w:rFonts w:ascii="Times New Roman"/>
          <w:b w:val="false"/>
          <w:i w:val="false"/>
          <w:color w:val="000000"/>
          <w:sz w:val="28"/>
        </w:rPr>
        <w:t xml:space="preserve">
      13) нормы Конституции Республики и настоящего Конституционного закона, дающие право на обращение в Конституционный Совет; </w:t>
      </w:r>
    </w:p>
    <w:bookmarkEnd w:id="110"/>
    <w:bookmarkStart w:name="z155" w:id="111"/>
    <w:p>
      <w:pPr>
        <w:spacing w:after="0"/>
        <w:ind w:left="0"/>
        <w:jc w:val="both"/>
      </w:pPr>
      <w:r>
        <w:rPr>
          <w:rFonts w:ascii="Times New Roman"/>
          <w:b w:val="false"/>
          <w:i w:val="false"/>
          <w:color w:val="000000"/>
          <w:sz w:val="28"/>
        </w:rPr>
        <w:t xml:space="preserve">
      14) перечень прилагаемых документов. </w:t>
      </w:r>
    </w:p>
    <w:bookmarkEnd w:id="111"/>
    <w:bookmarkStart w:name="z156" w:id="112"/>
    <w:p>
      <w:pPr>
        <w:spacing w:after="0"/>
        <w:ind w:left="0"/>
        <w:jc w:val="both"/>
      </w:pPr>
      <w:r>
        <w:rPr>
          <w:rFonts w:ascii="Times New Roman"/>
          <w:b w:val="false"/>
          <w:i w:val="false"/>
          <w:color w:val="000000"/>
          <w:sz w:val="28"/>
        </w:rPr>
        <w:t>
      3. Обращение должно быть подписано надлежащим субъектом.</w:t>
      </w:r>
    </w:p>
    <w:bookmarkEnd w:id="112"/>
    <w:bookmarkStart w:name="z157" w:id="113"/>
    <w:p>
      <w:pPr>
        <w:spacing w:after="0"/>
        <w:ind w:left="0"/>
        <w:jc w:val="both"/>
      </w:pPr>
      <w:r>
        <w:rPr>
          <w:rFonts w:ascii="Times New Roman"/>
          <w:b w:val="false"/>
          <w:i w:val="false"/>
          <w:color w:val="000000"/>
          <w:sz w:val="28"/>
        </w:rPr>
        <w:t xml:space="preserve">
      4. К обращению прилагаются: </w:t>
      </w:r>
    </w:p>
    <w:bookmarkEnd w:id="113"/>
    <w:bookmarkStart w:name="z158" w:id="114"/>
    <w:p>
      <w:pPr>
        <w:spacing w:after="0"/>
        <w:ind w:left="0"/>
        <w:jc w:val="both"/>
      </w:pPr>
      <w:r>
        <w:rPr>
          <w:rFonts w:ascii="Times New Roman"/>
          <w:b w:val="false"/>
          <w:i w:val="false"/>
          <w:color w:val="000000"/>
          <w:sz w:val="28"/>
        </w:rPr>
        <w:t xml:space="preserve">
      1) копии текстов актов, на которые ссылаются субъекты обращения; </w:t>
      </w:r>
    </w:p>
    <w:bookmarkEnd w:id="114"/>
    <w:bookmarkStart w:name="z159" w:id="115"/>
    <w:p>
      <w:pPr>
        <w:spacing w:after="0"/>
        <w:ind w:left="0"/>
        <w:jc w:val="both"/>
      </w:pPr>
      <w:r>
        <w:rPr>
          <w:rFonts w:ascii="Times New Roman"/>
          <w:b w:val="false"/>
          <w:i w:val="false"/>
          <w:color w:val="000000"/>
          <w:sz w:val="28"/>
        </w:rPr>
        <w:t xml:space="preserve">
      2) документы о полномочиях представителя, кроме случаев, когда представительство осуществляется по должности; </w:t>
      </w:r>
    </w:p>
    <w:bookmarkEnd w:id="115"/>
    <w:bookmarkStart w:name="z160" w:id="116"/>
    <w:p>
      <w:pPr>
        <w:spacing w:after="0"/>
        <w:ind w:left="0"/>
        <w:jc w:val="both"/>
      </w:pPr>
      <w:r>
        <w:rPr>
          <w:rFonts w:ascii="Times New Roman"/>
          <w:b w:val="false"/>
          <w:i w:val="false"/>
          <w:color w:val="000000"/>
          <w:sz w:val="28"/>
        </w:rPr>
        <w:t xml:space="preserve">
      3) копии обращения и приложений к нему в количестве десяти экземпляров. </w:t>
      </w:r>
    </w:p>
    <w:bookmarkEnd w:id="116"/>
    <w:bookmarkStart w:name="z161" w:id="117"/>
    <w:p>
      <w:pPr>
        <w:spacing w:after="0"/>
        <w:ind w:left="0"/>
        <w:jc w:val="both"/>
      </w:pPr>
      <w:r>
        <w:rPr>
          <w:rFonts w:ascii="Times New Roman"/>
          <w:b w:val="false"/>
          <w:i w:val="false"/>
          <w:color w:val="000000"/>
          <w:sz w:val="28"/>
        </w:rPr>
        <w:t xml:space="preserve">
      5. К документам, изложенным не на языках конституционного производства, должен быть приложен их перевод на казахский или русский язык. </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Конституционными законами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Последствия обращения в Конституционный Совет</w:t>
      </w:r>
    </w:p>
    <w:p>
      <w:pPr>
        <w:spacing w:after="0"/>
        <w:ind w:left="0"/>
        <w:jc w:val="both"/>
      </w:pPr>
      <w:r>
        <w:rPr>
          <w:rFonts w:ascii="Times New Roman"/>
          <w:b w:val="false"/>
          <w:i w:val="false"/>
          <w:color w:val="000000"/>
          <w:sz w:val="28"/>
        </w:rPr>
        <w:t xml:space="preserve">
      В случае обращения в Конституционный Совет по вопросам, указанным в: </w:t>
      </w:r>
    </w:p>
    <w:bookmarkStart w:name="z162" w:id="118"/>
    <w:p>
      <w:pPr>
        <w:spacing w:after="0"/>
        <w:ind w:left="0"/>
        <w:jc w:val="both"/>
      </w:pPr>
      <w:r>
        <w:rPr>
          <w:rFonts w:ascii="Times New Roman"/>
          <w:b w:val="false"/>
          <w:i w:val="false"/>
          <w:color w:val="000000"/>
          <w:sz w:val="28"/>
        </w:rPr>
        <w:t xml:space="preserve">
      1)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приостанавливается; </w:t>
      </w:r>
    </w:p>
    <w:bookmarkEnd w:id="118"/>
    <w:bookmarkStart w:name="z163" w:id="119"/>
    <w:p>
      <w:pPr>
        <w:spacing w:after="0"/>
        <w:ind w:left="0"/>
        <w:jc w:val="both"/>
      </w:pPr>
      <w:r>
        <w:rPr>
          <w:rFonts w:ascii="Times New Roman"/>
          <w:b w:val="false"/>
          <w:i w:val="false"/>
          <w:color w:val="000000"/>
          <w:sz w:val="28"/>
        </w:rPr>
        <w:t xml:space="preserve">
      2) подпунктах 2), 3) пункта 1 статьи 72 Конституции, течение сроков подписания либо ратификации соответствующих актов приостанавливается; </w:t>
      </w:r>
    </w:p>
    <w:bookmarkEnd w:id="119"/>
    <w:bookmarkStart w:name="z164" w:id="120"/>
    <w:p>
      <w:pPr>
        <w:spacing w:after="0"/>
        <w:ind w:left="0"/>
        <w:jc w:val="both"/>
      </w:pPr>
      <w:r>
        <w:rPr>
          <w:rFonts w:ascii="Times New Roman"/>
          <w:b w:val="false"/>
          <w:i w:val="false"/>
          <w:color w:val="000000"/>
          <w:sz w:val="28"/>
        </w:rPr>
        <w:t>
      3) статье 78 Конституции, производство по делу приостанавливается;</w:t>
      </w:r>
    </w:p>
    <w:bookmarkEnd w:id="120"/>
    <w:bookmarkStart w:name="z268" w:id="121"/>
    <w:p>
      <w:pPr>
        <w:spacing w:after="0"/>
        <w:ind w:left="0"/>
        <w:jc w:val="both"/>
      </w:pPr>
      <w:r>
        <w:rPr>
          <w:rFonts w:ascii="Times New Roman"/>
          <w:b w:val="false"/>
          <w:i w:val="false"/>
          <w:color w:val="000000"/>
          <w:sz w:val="28"/>
        </w:rPr>
        <w:t xml:space="preserve">
      4) подпункте 10-1) </w:t>
      </w:r>
      <w:r>
        <w:rPr>
          <w:rFonts w:ascii="Times New Roman"/>
          <w:b w:val="false"/>
          <w:i w:val="false"/>
          <w:color w:val="000000"/>
          <w:sz w:val="28"/>
        </w:rPr>
        <w:t>статьи 44</w:t>
      </w:r>
      <w:r>
        <w:rPr>
          <w:rFonts w:ascii="Times New Roman"/>
          <w:b w:val="false"/>
          <w:i w:val="false"/>
          <w:color w:val="000000"/>
          <w:sz w:val="28"/>
        </w:rPr>
        <w:t xml:space="preserve"> Конституции, действие правового акта, за исключением конституционного закона, кодекса и закона, может быть приостановлено Президентом Республики Казахстан.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Сроки рассмотрения обращений Конституционным Советом</w:t>
      </w:r>
    </w:p>
    <w:p>
      <w:pPr>
        <w:spacing w:after="0"/>
        <w:ind w:left="0"/>
        <w:jc w:val="both"/>
      </w:pPr>
      <w:r>
        <w:rPr>
          <w:rFonts w:ascii="Times New Roman"/>
          <w:b w:val="false"/>
          <w:i w:val="false"/>
          <w:color w:val="000000"/>
          <w:sz w:val="28"/>
        </w:rPr>
        <w:t>
      Конституционный Совет рассматривает принятое к производству обращение и выносит по нему итоговое решение в течение месяца со дня поступления обращения, который заканчивается в соответствующий день (число) следующего месяца. Если окончание срока приходится на месяц, в котором нет соответствующего числа, то срок истекает в последний день этого месяца.</w:t>
      </w:r>
    </w:p>
    <w:p>
      <w:pPr>
        <w:spacing w:after="0"/>
        <w:ind w:left="0"/>
        <w:jc w:val="both"/>
      </w:pPr>
      <w:r>
        <w:rPr>
          <w:rFonts w:ascii="Times New Roman"/>
          <w:b w:val="false"/>
          <w:i w:val="false"/>
          <w:color w:val="000000"/>
          <w:sz w:val="28"/>
        </w:rPr>
        <w:t>
      Месячный срок для принятия итогового решения по требованию Президента Республики, изложенному в письменной форме, может быть сокращен до десяти календарных дней, если вопрос не терпит отлагательства.</w:t>
      </w:r>
    </w:p>
    <w:p>
      <w:pPr>
        <w:spacing w:after="0"/>
        <w:ind w:left="0"/>
        <w:jc w:val="both"/>
      </w:pPr>
      <w:r>
        <w:rPr>
          <w:rFonts w:ascii="Times New Roman"/>
          <w:b w:val="false"/>
          <w:i w:val="false"/>
          <w:color w:val="000000"/>
          <w:sz w:val="28"/>
        </w:rPr>
        <w:t>
      В случае объединения Конституционным Советом в одно производство связанных между собой обращений месячный срок, предусмотренный Конституцией для вынесения итогового решения, исчисляется со дня поступления последнего обращения.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Конституционного закона РК от 03.10.2013 </w:t>
      </w:r>
      <w:r>
        <w:rPr>
          <w:rFonts w:ascii="Times New Roman"/>
          <w:b w:val="false"/>
          <w:i w:val="false"/>
          <w:color w:val="000000"/>
          <w:sz w:val="28"/>
        </w:rPr>
        <w:t>№ 133-V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Принятие или отказ в принятии обращения к производству</w:t>
      </w:r>
    </w:p>
    <w:p>
      <w:pPr>
        <w:spacing w:after="0"/>
        <w:ind w:left="0"/>
        <w:jc w:val="both"/>
      </w:pPr>
      <w:r>
        <w:rPr>
          <w:rFonts w:ascii="Times New Roman"/>
          <w:b w:val="false"/>
          <w:i w:val="false"/>
          <w:color w:val="000000"/>
          <w:sz w:val="28"/>
        </w:rPr>
        <w:t>
      Поступившее обращение вносится Председателем Конституционного Совета на рассмотрение Конституционного Совета, заседание которого проводится в трехдневный срок со дня его поступления. Конституционный Совет, проверив обращение, отказывает в принятии обращения к производству и возвращает его, если</w:t>
      </w:r>
    </w:p>
    <w:bookmarkStart w:name="z165" w:id="122"/>
    <w:p>
      <w:pPr>
        <w:spacing w:after="0"/>
        <w:ind w:left="0"/>
        <w:jc w:val="both"/>
      </w:pPr>
      <w:r>
        <w:rPr>
          <w:rFonts w:ascii="Times New Roman"/>
          <w:b w:val="false"/>
          <w:i w:val="false"/>
          <w:color w:val="000000"/>
          <w:sz w:val="28"/>
        </w:rPr>
        <w:t xml:space="preserve">
      1) обращение не соответствует установленным настоящим Конституционным законом форме и содержанию обращения или исходит от ненадлежащего субъекта; </w:t>
      </w:r>
    </w:p>
    <w:bookmarkEnd w:id="122"/>
    <w:bookmarkStart w:name="z166" w:id="123"/>
    <w:p>
      <w:pPr>
        <w:spacing w:after="0"/>
        <w:ind w:left="0"/>
        <w:jc w:val="both"/>
      </w:pPr>
      <w:r>
        <w:rPr>
          <w:rFonts w:ascii="Times New Roman"/>
          <w:b w:val="false"/>
          <w:i w:val="false"/>
          <w:color w:val="000000"/>
          <w:sz w:val="28"/>
        </w:rPr>
        <w:t xml:space="preserve">
      2) предмет обращения не входит в компетенцию Конституционного Совета; </w:t>
      </w:r>
    </w:p>
    <w:bookmarkEnd w:id="123"/>
    <w:bookmarkStart w:name="z167" w:id="124"/>
    <w:p>
      <w:pPr>
        <w:spacing w:after="0"/>
        <w:ind w:left="0"/>
        <w:jc w:val="both"/>
      </w:pPr>
      <w:r>
        <w:rPr>
          <w:rFonts w:ascii="Times New Roman"/>
          <w:b w:val="false"/>
          <w:i w:val="false"/>
          <w:color w:val="000000"/>
          <w:sz w:val="28"/>
        </w:rPr>
        <w:t xml:space="preserve">
      3) конституционность указанного в обращении вопроса уже проверялась Конституционным Советом и имеется сохраняющее юридическую силу решение Конституционного Совета; </w:t>
      </w:r>
    </w:p>
    <w:bookmarkEnd w:id="124"/>
    <w:bookmarkStart w:name="z168" w:id="125"/>
    <w:p>
      <w:pPr>
        <w:spacing w:after="0"/>
        <w:ind w:left="0"/>
        <w:jc w:val="both"/>
      </w:pPr>
      <w:r>
        <w:rPr>
          <w:rFonts w:ascii="Times New Roman"/>
          <w:b w:val="false"/>
          <w:i w:val="false"/>
          <w:color w:val="000000"/>
          <w:sz w:val="28"/>
        </w:rPr>
        <w:t xml:space="preserve">
      4) указанный в обращении вопрос не получил разрешения в Конституции; </w:t>
      </w:r>
    </w:p>
    <w:bookmarkEnd w:id="125"/>
    <w:bookmarkStart w:name="z169" w:id="126"/>
    <w:p>
      <w:pPr>
        <w:spacing w:after="0"/>
        <w:ind w:left="0"/>
        <w:jc w:val="both"/>
      </w:pPr>
      <w:r>
        <w:rPr>
          <w:rFonts w:ascii="Times New Roman"/>
          <w:b w:val="false"/>
          <w:i w:val="false"/>
          <w:color w:val="000000"/>
          <w:sz w:val="28"/>
        </w:rPr>
        <w:t xml:space="preserve">
      5) акт, конституционность которого оспаривается, отменен или утратил силу. </w:t>
      </w:r>
    </w:p>
    <w:bookmarkEnd w:id="126"/>
    <w:p>
      <w:pPr>
        <w:spacing w:after="0"/>
        <w:ind w:left="0"/>
        <w:jc w:val="both"/>
      </w:pPr>
      <w:r>
        <w:rPr>
          <w:rFonts w:ascii="Times New Roman"/>
          <w:b/>
          <w:i w:val="false"/>
          <w:color w:val="000000"/>
          <w:sz w:val="28"/>
        </w:rPr>
        <w:t>Статья 26. Порядок подготовки материалов для рассмотрения принятого к производству обращения на заседании Конституционного Совета</w:t>
      </w:r>
    </w:p>
    <w:p>
      <w:pPr>
        <w:spacing w:after="0"/>
        <w:ind w:left="0"/>
        <w:jc w:val="both"/>
      </w:pPr>
      <w:r>
        <w:rPr>
          <w:rFonts w:ascii="Times New Roman"/>
          <w:b w:val="false"/>
          <w:i w:val="false"/>
          <w:color w:val="000000"/>
          <w:sz w:val="28"/>
        </w:rPr>
        <w:t xml:space="preserve">
      1. Председатель Конституционного Совета своим распоряжением определяет члена Конституционного Совета, осуществляющего подготовку материалов к заседанию Конституционного Совета. Ввиду особой сложности поступившего обращения, либо его исключительной важности, или срочности подготовка материалов может быть поручена нескольким членам Конституционного Совета. </w:t>
      </w:r>
    </w:p>
    <w:bookmarkStart w:name="z170" w:id="127"/>
    <w:p>
      <w:pPr>
        <w:spacing w:after="0"/>
        <w:ind w:left="0"/>
        <w:jc w:val="both"/>
      </w:pPr>
      <w:r>
        <w:rPr>
          <w:rFonts w:ascii="Times New Roman"/>
          <w:b w:val="false"/>
          <w:i w:val="false"/>
          <w:color w:val="000000"/>
          <w:sz w:val="28"/>
        </w:rPr>
        <w:t xml:space="preserve">
      2. При поступлении нескольких связанных между собой обращений Конституционный Совет может принять решение об их объединении в одно конституционное производство. При решении вопроса о принятии к производству нескольких связанных между собой обращений, из которых одни подведомственны Конституционному Совету, а другие - иным органам государственной власти, рассмотрению подлежат лишь обращения, входящие в компетенцию Конституционного Совета. </w:t>
      </w:r>
    </w:p>
    <w:bookmarkEnd w:id="127"/>
    <w:bookmarkStart w:name="z171" w:id="128"/>
    <w:p>
      <w:pPr>
        <w:spacing w:after="0"/>
        <w:ind w:left="0"/>
        <w:jc w:val="both"/>
      </w:pPr>
      <w:r>
        <w:rPr>
          <w:rFonts w:ascii="Times New Roman"/>
          <w:b w:val="false"/>
          <w:i w:val="false"/>
          <w:color w:val="000000"/>
          <w:sz w:val="28"/>
        </w:rPr>
        <w:t xml:space="preserve">
      3. По принятому к производству обращению член Конституционного Совета в установленные Председателем сроки обязан подготовить материалы к рассмотрению на заседании Конституционного Совета, для чего он: </w:t>
      </w:r>
    </w:p>
    <w:bookmarkEnd w:id="128"/>
    <w:bookmarkStart w:name="z172" w:id="129"/>
    <w:p>
      <w:pPr>
        <w:spacing w:after="0"/>
        <w:ind w:left="0"/>
        <w:jc w:val="both"/>
      </w:pPr>
      <w:r>
        <w:rPr>
          <w:rFonts w:ascii="Times New Roman"/>
          <w:b w:val="false"/>
          <w:i w:val="false"/>
          <w:color w:val="000000"/>
          <w:sz w:val="28"/>
        </w:rPr>
        <w:t xml:space="preserve">
      1) определяет участников конституционного производства, разъясняет им их права и обязанности, предусмотренные настоящим Конституционным законом; </w:t>
      </w:r>
    </w:p>
    <w:bookmarkEnd w:id="129"/>
    <w:bookmarkStart w:name="z173" w:id="130"/>
    <w:p>
      <w:pPr>
        <w:spacing w:after="0"/>
        <w:ind w:left="0"/>
        <w:jc w:val="both"/>
      </w:pPr>
      <w:r>
        <w:rPr>
          <w:rFonts w:ascii="Times New Roman"/>
          <w:b w:val="false"/>
          <w:i w:val="false"/>
          <w:color w:val="000000"/>
          <w:sz w:val="28"/>
        </w:rPr>
        <w:t xml:space="preserve">
      2) истребует относящиеся к предмету обращения необходимые документы и иную информацию; </w:t>
      </w:r>
    </w:p>
    <w:bookmarkEnd w:id="130"/>
    <w:bookmarkStart w:name="z174" w:id="131"/>
    <w:p>
      <w:pPr>
        <w:spacing w:after="0"/>
        <w:ind w:left="0"/>
        <w:jc w:val="both"/>
      </w:pPr>
      <w:r>
        <w:rPr>
          <w:rFonts w:ascii="Times New Roman"/>
          <w:b w:val="false"/>
          <w:i w:val="false"/>
          <w:color w:val="000000"/>
          <w:sz w:val="28"/>
        </w:rPr>
        <w:t xml:space="preserve">
      3) при необходимости опрашивает соответствующих должностных лиц, привлекает ученых, практических работников в качестве специалистов, экспертов и поручает производство проверок, исследований, экспертиз; </w:t>
      </w:r>
    </w:p>
    <w:bookmarkEnd w:id="131"/>
    <w:bookmarkStart w:name="z175" w:id="132"/>
    <w:p>
      <w:pPr>
        <w:spacing w:after="0"/>
        <w:ind w:left="0"/>
        <w:jc w:val="both"/>
      </w:pPr>
      <w:r>
        <w:rPr>
          <w:rFonts w:ascii="Times New Roman"/>
          <w:b w:val="false"/>
          <w:i w:val="false"/>
          <w:color w:val="000000"/>
          <w:sz w:val="28"/>
        </w:rPr>
        <w:t xml:space="preserve">
      4) не позднее чем за два дня до начала заседания обеспечивает вручение копий материалов членам Конституционного Совета; </w:t>
      </w:r>
    </w:p>
    <w:bookmarkEnd w:id="132"/>
    <w:bookmarkStart w:name="z176" w:id="133"/>
    <w:p>
      <w:pPr>
        <w:spacing w:after="0"/>
        <w:ind w:left="0"/>
        <w:jc w:val="both"/>
      </w:pPr>
      <w:r>
        <w:rPr>
          <w:rFonts w:ascii="Times New Roman"/>
          <w:b w:val="false"/>
          <w:i w:val="false"/>
          <w:color w:val="000000"/>
          <w:sz w:val="28"/>
        </w:rPr>
        <w:t xml:space="preserve">
      5) готовит проект решения Конституционного Совета; </w:t>
      </w:r>
    </w:p>
    <w:bookmarkEnd w:id="133"/>
    <w:bookmarkStart w:name="z177" w:id="134"/>
    <w:p>
      <w:pPr>
        <w:spacing w:after="0"/>
        <w:ind w:left="0"/>
        <w:jc w:val="both"/>
      </w:pPr>
      <w:r>
        <w:rPr>
          <w:rFonts w:ascii="Times New Roman"/>
          <w:b w:val="false"/>
          <w:i w:val="false"/>
          <w:color w:val="000000"/>
          <w:sz w:val="28"/>
        </w:rPr>
        <w:t xml:space="preserve">
      6) проводит иные действия по обеспечению надлежащего рассмотрения обращения. </w:t>
      </w:r>
    </w:p>
    <w:bookmarkEnd w:id="134"/>
    <w:bookmarkStart w:name="z178" w:id="135"/>
    <w:p>
      <w:pPr>
        <w:spacing w:after="0"/>
        <w:ind w:left="0"/>
        <w:jc w:val="both"/>
      </w:pPr>
      <w:r>
        <w:rPr>
          <w:rFonts w:ascii="Times New Roman"/>
          <w:b w:val="false"/>
          <w:i w:val="false"/>
          <w:color w:val="000000"/>
          <w:sz w:val="28"/>
        </w:rPr>
        <w:t xml:space="preserve">
      4. После завершения подготовительной работы Председатель Конституционного Совета своим распоряжением определяет дату заседания Конституционного Совета, на котором будут рассматриваться по существу вопросы, поставленные в обращении. </w:t>
      </w:r>
    </w:p>
    <w:bookmarkEnd w:id="135"/>
    <w:p>
      <w:pPr>
        <w:spacing w:after="0"/>
        <w:ind w:left="0"/>
        <w:jc w:val="both"/>
      </w:pPr>
      <w:r>
        <w:rPr>
          <w:rFonts w:ascii="Times New Roman"/>
          <w:b/>
          <w:i w:val="false"/>
          <w:color w:val="000000"/>
          <w:sz w:val="28"/>
        </w:rPr>
        <w:t>Статья 27. Порядок проведения заседания Конституционного Совета по рассмотрению принятого к производству обращения</w:t>
      </w:r>
    </w:p>
    <w:p>
      <w:pPr>
        <w:spacing w:after="0"/>
        <w:ind w:left="0"/>
        <w:jc w:val="both"/>
      </w:pPr>
      <w:r>
        <w:rPr>
          <w:rFonts w:ascii="Times New Roman"/>
          <w:b w:val="false"/>
          <w:i w:val="false"/>
          <w:color w:val="000000"/>
          <w:sz w:val="28"/>
        </w:rPr>
        <w:t xml:space="preserve">
      1. Рассмотрение обращений Конституционным Советом производится в заседании под представительством Председателя Конституционного Совета. </w:t>
      </w:r>
    </w:p>
    <w:bookmarkStart w:name="z179" w:id="136"/>
    <w:p>
      <w:pPr>
        <w:spacing w:after="0"/>
        <w:ind w:left="0"/>
        <w:jc w:val="both"/>
      </w:pPr>
      <w:r>
        <w:rPr>
          <w:rFonts w:ascii="Times New Roman"/>
          <w:b w:val="false"/>
          <w:i w:val="false"/>
          <w:color w:val="000000"/>
          <w:sz w:val="28"/>
        </w:rPr>
        <w:t xml:space="preserve">
      2. В назначенное время Председатель: </w:t>
      </w:r>
    </w:p>
    <w:bookmarkEnd w:id="136"/>
    <w:bookmarkStart w:name="z180" w:id="137"/>
    <w:p>
      <w:pPr>
        <w:spacing w:after="0"/>
        <w:ind w:left="0"/>
        <w:jc w:val="both"/>
      </w:pPr>
      <w:r>
        <w:rPr>
          <w:rFonts w:ascii="Times New Roman"/>
          <w:b w:val="false"/>
          <w:i w:val="false"/>
          <w:color w:val="000000"/>
          <w:sz w:val="28"/>
        </w:rPr>
        <w:t xml:space="preserve">
      1) удостоверяется в наличии достаточного для ведения заседания количества членов Конституционного Совета и обеспеченности протоколирования; </w:t>
      </w:r>
    </w:p>
    <w:bookmarkEnd w:id="137"/>
    <w:bookmarkStart w:name="z181" w:id="138"/>
    <w:p>
      <w:pPr>
        <w:spacing w:after="0"/>
        <w:ind w:left="0"/>
        <w:jc w:val="both"/>
      </w:pPr>
      <w:r>
        <w:rPr>
          <w:rFonts w:ascii="Times New Roman"/>
          <w:b w:val="false"/>
          <w:i w:val="false"/>
          <w:color w:val="000000"/>
          <w:sz w:val="28"/>
        </w:rPr>
        <w:t xml:space="preserve">
      2) объявляет заседание Конституционного Совета открытым; </w:t>
      </w:r>
    </w:p>
    <w:bookmarkEnd w:id="138"/>
    <w:bookmarkStart w:name="z182" w:id="139"/>
    <w:p>
      <w:pPr>
        <w:spacing w:after="0"/>
        <w:ind w:left="0"/>
        <w:jc w:val="both"/>
      </w:pPr>
      <w:r>
        <w:rPr>
          <w:rFonts w:ascii="Times New Roman"/>
          <w:b w:val="false"/>
          <w:i w:val="false"/>
          <w:color w:val="000000"/>
          <w:sz w:val="28"/>
        </w:rPr>
        <w:t xml:space="preserve">
      3) зачитывает вопросы, подлежащие рассмотрению; </w:t>
      </w:r>
    </w:p>
    <w:bookmarkEnd w:id="139"/>
    <w:bookmarkStart w:name="z183" w:id="140"/>
    <w:p>
      <w:pPr>
        <w:spacing w:after="0"/>
        <w:ind w:left="0"/>
        <w:jc w:val="both"/>
      </w:pPr>
      <w:r>
        <w:rPr>
          <w:rFonts w:ascii="Times New Roman"/>
          <w:b w:val="false"/>
          <w:i w:val="false"/>
          <w:color w:val="000000"/>
          <w:sz w:val="28"/>
        </w:rPr>
        <w:t>
      4) предоставляет слово члену Конституционного Совета - докладчику для сообщения о наличии вызванных участников заседания, специалистов, экспертов и о причинах неявки отсутствующих;</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5" w:id="141"/>
    <w:p>
      <w:pPr>
        <w:spacing w:after="0"/>
        <w:ind w:left="0"/>
        <w:jc w:val="both"/>
      </w:pPr>
      <w:r>
        <w:rPr>
          <w:rFonts w:ascii="Times New Roman"/>
          <w:b w:val="false"/>
          <w:i w:val="false"/>
          <w:color w:val="000000"/>
          <w:sz w:val="28"/>
        </w:rPr>
        <w:t xml:space="preserve">
      6) опрашивает участников заседания о наличии у них ходатайств, ставит их на разрешение Конституционного Совета; </w:t>
      </w:r>
    </w:p>
    <w:bookmarkEnd w:id="141"/>
    <w:bookmarkStart w:name="z186" w:id="142"/>
    <w:p>
      <w:pPr>
        <w:spacing w:after="0"/>
        <w:ind w:left="0"/>
        <w:jc w:val="both"/>
      </w:pPr>
      <w:r>
        <w:rPr>
          <w:rFonts w:ascii="Times New Roman"/>
          <w:b w:val="false"/>
          <w:i w:val="false"/>
          <w:color w:val="000000"/>
          <w:sz w:val="28"/>
        </w:rPr>
        <w:t xml:space="preserve">
      7) объявляет о начале рассмотрения вопросов, подлежащих рассмотрению. </w:t>
      </w:r>
    </w:p>
    <w:bookmarkEnd w:id="142"/>
    <w:bookmarkStart w:name="z187" w:id="143"/>
    <w:p>
      <w:pPr>
        <w:spacing w:after="0"/>
        <w:ind w:left="0"/>
        <w:jc w:val="both"/>
      </w:pPr>
      <w:r>
        <w:rPr>
          <w:rFonts w:ascii="Times New Roman"/>
          <w:b w:val="false"/>
          <w:i w:val="false"/>
          <w:color w:val="000000"/>
          <w:sz w:val="28"/>
        </w:rPr>
        <w:t xml:space="preserve">
      3. Рассмотрение каждого вопроса начинается с выступления члена Конституционного Совета - докладчика, излагающего существо вопроса, повод и основания для его рассмотрения, содержание имеющихся материалов. Члены Конституционного Совета вправе задать ему уточняющие вопросы. </w:t>
      </w:r>
    </w:p>
    <w:bookmarkEnd w:id="143"/>
    <w:bookmarkStart w:name="z188" w:id="144"/>
    <w:p>
      <w:pPr>
        <w:spacing w:after="0"/>
        <w:ind w:left="0"/>
        <w:jc w:val="both"/>
      </w:pPr>
      <w:r>
        <w:rPr>
          <w:rFonts w:ascii="Times New Roman"/>
          <w:b w:val="false"/>
          <w:i w:val="false"/>
          <w:color w:val="000000"/>
          <w:sz w:val="28"/>
        </w:rPr>
        <w:t xml:space="preserve">
      4. Субъекты обращения, а также представители государственных органов и должностные лица (их представители), конституционность актов и действий которых, а также соблюдение конституционных процедур которыми проверяется, в случае необходимости, по собственному желанию либо по требованию Конституционного Совета могут участвовать в заседании Конституционного Совета, на котором рассматривается принятое к производству обращение. При необходимости могут быть выслушаны объяснения и выступления участников конституционного производства, экспертов, специалистов и других приглашенных лиц. </w:t>
      </w:r>
    </w:p>
    <w:bookmarkEnd w:id="144"/>
    <w:bookmarkStart w:name="z189" w:id="145"/>
    <w:p>
      <w:pPr>
        <w:spacing w:after="0"/>
        <w:ind w:left="0"/>
        <w:jc w:val="both"/>
      </w:pPr>
      <w:r>
        <w:rPr>
          <w:rFonts w:ascii="Times New Roman"/>
          <w:b w:val="false"/>
          <w:i w:val="false"/>
          <w:color w:val="000000"/>
          <w:sz w:val="28"/>
        </w:rPr>
        <w:t>
      5. Если вопрос достаточно выяснен, Председатель объявляет об открытия совещания членов Конституционного Совета для выработки итогового решения. Во время совещания присутствие посторонних лиц не допускается. Разглашение суждений, имевших место во время совещания, хода и результатов голосования запрещается. В ходе совещания члены Конституционного Совета могут свободно излагать собственную позицию по рассматриваемому вопросу и просить других членов Конституционного Совета уточнить их позиции.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28. Протоколирование заседания Конституционного Совета </w:t>
      </w:r>
    </w:p>
    <w:p>
      <w:pPr>
        <w:spacing w:after="0"/>
        <w:ind w:left="0"/>
        <w:jc w:val="both"/>
      </w:pPr>
      <w:r>
        <w:rPr>
          <w:rFonts w:ascii="Times New Roman"/>
          <w:b w:val="false"/>
          <w:i w:val="false"/>
          <w:color w:val="000000"/>
          <w:sz w:val="28"/>
        </w:rPr>
        <w:t xml:space="preserve">
      1. Заседание Конституционного Совета протоколируется и по мере необходимости стенографируется. </w:t>
      </w:r>
    </w:p>
    <w:bookmarkStart w:name="z190" w:id="146"/>
    <w:p>
      <w:pPr>
        <w:spacing w:after="0"/>
        <w:ind w:left="0"/>
        <w:jc w:val="both"/>
      </w:pPr>
      <w:r>
        <w:rPr>
          <w:rFonts w:ascii="Times New Roman"/>
          <w:b w:val="false"/>
          <w:i w:val="false"/>
          <w:color w:val="000000"/>
          <w:sz w:val="28"/>
        </w:rPr>
        <w:t xml:space="preserve">
      2. Протокол заседания Конституционного Совета ведется на языке конституционного производства. </w:t>
      </w:r>
    </w:p>
    <w:bookmarkEnd w:id="146"/>
    <w:bookmarkStart w:name="z191" w:id="147"/>
    <w:p>
      <w:pPr>
        <w:spacing w:after="0"/>
        <w:ind w:left="0"/>
        <w:jc w:val="both"/>
      </w:pPr>
      <w:r>
        <w:rPr>
          <w:rFonts w:ascii="Times New Roman"/>
          <w:b w:val="false"/>
          <w:i w:val="false"/>
          <w:color w:val="000000"/>
          <w:sz w:val="28"/>
        </w:rPr>
        <w:t>
      3. Порядок ведения протокола заседания Конституционного Совета, требования, предъявляемые к его содержанию, а также иные вопросы протоколирования заседаний Конституционного Совета определяются председателем Конституционного Совета . S02001A</w:t>
      </w:r>
    </w:p>
    <w:bookmarkEnd w:id="147"/>
    <w:p>
      <w:pPr>
        <w:spacing w:after="0"/>
        <w:ind w:left="0"/>
        <w:jc w:val="both"/>
      </w:pPr>
      <w:r>
        <w:rPr>
          <w:rFonts w:ascii="Times New Roman"/>
          <w:b/>
          <w:i w:val="false"/>
          <w:color w:val="000000"/>
          <w:sz w:val="28"/>
        </w:rPr>
        <w:t xml:space="preserve">Статья 29. Язык конституционного производства </w:t>
      </w:r>
    </w:p>
    <w:p>
      <w:pPr>
        <w:spacing w:after="0"/>
        <w:ind w:left="0"/>
        <w:jc w:val="both"/>
      </w:pPr>
      <w:r>
        <w:rPr>
          <w:rFonts w:ascii="Times New Roman"/>
          <w:b w:val="false"/>
          <w:i w:val="false"/>
          <w:color w:val="000000"/>
          <w:sz w:val="28"/>
        </w:rPr>
        <w:t xml:space="preserve">
      1. Конституционное производство осуществляется, а принимаемые Конституционным Советом решения излагаются на казахском либо русском языках. </w:t>
      </w:r>
    </w:p>
    <w:bookmarkStart w:name="z192" w:id="148"/>
    <w:p>
      <w:pPr>
        <w:spacing w:after="0"/>
        <w:ind w:left="0"/>
        <w:jc w:val="both"/>
      </w:pPr>
      <w:r>
        <w:rPr>
          <w:rFonts w:ascii="Times New Roman"/>
          <w:b w:val="false"/>
          <w:i w:val="false"/>
          <w:color w:val="000000"/>
          <w:sz w:val="28"/>
        </w:rPr>
        <w:t xml:space="preserve">
      2. Участвующим в конституционном производстве лицам, не владеющим языком конституционного производства, Конституционный Совет обеспечивает перевод на их родной язык или язык, которым они владеют. </w:t>
      </w:r>
    </w:p>
    <w:bookmarkEnd w:id="148"/>
    <w:p>
      <w:pPr>
        <w:spacing w:after="0"/>
        <w:ind w:left="0"/>
        <w:jc w:val="both"/>
      </w:pPr>
      <w:r>
        <w:rPr>
          <w:rFonts w:ascii="Times New Roman"/>
          <w:b/>
          <w:i w:val="false"/>
          <w:color w:val="000000"/>
          <w:sz w:val="28"/>
        </w:rPr>
        <w:t xml:space="preserve">Статья 30. Прекращение конституционного производства </w:t>
      </w:r>
    </w:p>
    <w:p>
      <w:pPr>
        <w:spacing w:after="0"/>
        <w:ind w:left="0"/>
        <w:jc w:val="both"/>
      </w:pPr>
      <w:r>
        <w:rPr>
          <w:rFonts w:ascii="Times New Roman"/>
          <w:b w:val="false"/>
          <w:i w:val="false"/>
          <w:color w:val="000000"/>
          <w:sz w:val="28"/>
        </w:rPr>
        <w:t xml:space="preserve">
      1. Конституционное производство подлежит прекращению на любой стадии, но до вынесения итогового решения, в случаях: </w:t>
      </w:r>
    </w:p>
    <w:bookmarkStart w:name="z193" w:id="149"/>
    <w:p>
      <w:pPr>
        <w:spacing w:after="0"/>
        <w:ind w:left="0"/>
        <w:jc w:val="both"/>
      </w:pPr>
      <w:r>
        <w:rPr>
          <w:rFonts w:ascii="Times New Roman"/>
          <w:b w:val="false"/>
          <w:i w:val="false"/>
          <w:color w:val="000000"/>
          <w:sz w:val="28"/>
        </w:rPr>
        <w:t xml:space="preserve">
      1) отказа субъекта от заявленного им обращения; </w:t>
      </w:r>
    </w:p>
    <w:bookmarkEnd w:id="149"/>
    <w:bookmarkStart w:name="z194" w:id="150"/>
    <w:p>
      <w:pPr>
        <w:spacing w:after="0"/>
        <w:ind w:left="0"/>
        <w:jc w:val="both"/>
      </w:pPr>
      <w:r>
        <w:rPr>
          <w:rFonts w:ascii="Times New Roman"/>
          <w:b w:val="false"/>
          <w:i w:val="false"/>
          <w:color w:val="000000"/>
          <w:sz w:val="28"/>
        </w:rPr>
        <w:t xml:space="preserve">
      2) отмены или утраты юридической силы акта, конституционность которого оспаривается; </w:t>
      </w:r>
    </w:p>
    <w:bookmarkEnd w:id="150"/>
    <w:bookmarkStart w:name="z195" w:id="151"/>
    <w:p>
      <w:pPr>
        <w:spacing w:after="0"/>
        <w:ind w:left="0"/>
        <w:jc w:val="both"/>
      </w:pPr>
      <w:r>
        <w:rPr>
          <w:rFonts w:ascii="Times New Roman"/>
          <w:b w:val="false"/>
          <w:i w:val="false"/>
          <w:color w:val="000000"/>
          <w:sz w:val="28"/>
        </w:rPr>
        <w:t xml:space="preserve">
      3) неподведомственности заявленного обращения Конституционному Совету. </w:t>
      </w:r>
    </w:p>
    <w:bookmarkEnd w:id="151"/>
    <w:bookmarkStart w:name="z196" w:id="152"/>
    <w:p>
      <w:pPr>
        <w:spacing w:after="0"/>
        <w:ind w:left="0"/>
        <w:jc w:val="both"/>
      </w:pPr>
      <w:r>
        <w:rPr>
          <w:rFonts w:ascii="Times New Roman"/>
          <w:b w:val="false"/>
          <w:i w:val="false"/>
          <w:color w:val="000000"/>
          <w:sz w:val="28"/>
        </w:rPr>
        <w:t xml:space="preserve">
      2. Решение Конституционного Совета о прекращении конституционного производства по заявленному обращению лишает субъекта обращения возможности повторно обратиться в Конституционный Совет по тем же основаниям. </w:t>
      </w:r>
    </w:p>
    <w:bookmarkEnd w:id="152"/>
    <w:bookmarkStart w:name="z35" w:id="153"/>
    <w:p>
      <w:pPr>
        <w:spacing w:after="0"/>
        <w:ind w:left="0"/>
        <w:jc w:val="left"/>
      </w:pPr>
      <w:r>
        <w:rPr>
          <w:rFonts w:ascii="Times New Roman"/>
          <w:b/>
          <w:i w:val="false"/>
          <w:color w:val="000000"/>
        </w:rPr>
        <w:t xml:space="preserve"> Глава V </w:t>
      </w:r>
      <w:r>
        <w:br/>
      </w:r>
      <w:r>
        <w:rPr>
          <w:rFonts w:ascii="Times New Roman"/>
          <w:b/>
          <w:i w:val="false"/>
          <w:color w:val="000000"/>
        </w:rPr>
        <w:t>Решения Конституционного</w:t>
      </w:r>
      <w:r>
        <w:br/>
      </w:r>
      <w:r>
        <w:rPr>
          <w:rFonts w:ascii="Times New Roman"/>
          <w:b/>
          <w:i w:val="false"/>
          <w:color w:val="000000"/>
        </w:rPr>
        <w:t>Совета Республики</w:t>
      </w:r>
    </w:p>
    <w:bookmarkEnd w:id="153"/>
    <w:p>
      <w:pPr>
        <w:spacing w:after="0"/>
        <w:ind w:left="0"/>
        <w:jc w:val="both"/>
      </w:pPr>
      <w:r>
        <w:rPr>
          <w:rFonts w:ascii="Times New Roman"/>
          <w:b/>
          <w:i w:val="false"/>
          <w:color w:val="000000"/>
          <w:sz w:val="28"/>
        </w:rPr>
        <w:t xml:space="preserve">Статья 31. Виды решений Конституционного Совета </w:t>
      </w:r>
    </w:p>
    <w:p>
      <w:pPr>
        <w:spacing w:after="0"/>
        <w:ind w:left="0"/>
        <w:jc w:val="both"/>
      </w:pPr>
      <w:r>
        <w:rPr>
          <w:rFonts w:ascii="Times New Roman"/>
          <w:b w:val="false"/>
          <w:i w:val="false"/>
          <w:color w:val="000000"/>
          <w:sz w:val="28"/>
        </w:rPr>
        <w:t xml:space="preserve">
      1. Решением Конституционного Совета является всякий акт, принимаемый на его заседании. </w:t>
      </w:r>
    </w:p>
    <w:bookmarkStart w:name="z197" w:id="154"/>
    <w:p>
      <w:pPr>
        <w:spacing w:after="0"/>
        <w:ind w:left="0"/>
        <w:jc w:val="both"/>
      </w:pPr>
      <w:r>
        <w:rPr>
          <w:rFonts w:ascii="Times New Roman"/>
          <w:b w:val="false"/>
          <w:i w:val="false"/>
          <w:color w:val="000000"/>
          <w:sz w:val="28"/>
        </w:rPr>
        <w:t xml:space="preserve">
      2. Решения Конституционного Совета подразделяются на итоговые решения, которыми осуществляются конституционные полномочия Конституционного Совета, и другие решения, которыми осуществляются иные полномочия Конституционного Совета. </w:t>
      </w:r>
    </w:p>
    <w:bookmarkEnd w:id="154"/>
    <w:p>
      <w:pPr>
        <w:spacing w:after="0"/>
        <w:ind w:left="0"/>
        <w:jc w:val="both"/>
      </w:pPr>
      <w:r>
        <w:rPr>
          <w:rFonts w:ascii="Times New Roman"/>
          <w:b/>
          <w:i w:val="false"/>
          <w:color w:val="000000"/>
          <w:sz w:val="28"/>
        </w:rPr>
        <w:t xml:space="preserve">Статья 32. Форма решений Конституционного Совета </w:t>
      </w:r>
    </w:p>
    <w:p>
      <w:pPr>
        <w:spacing w:after="0"/>
        <w:ind w:left="0"/>
        <w:jc w:val="both"/>
      </w:pPr>
      <w:r>
        <w:rPr>
          <w:rFonts w:ascii="Times New Roman"/>
          <w:b w:val="false"/>
          <w:i w:val="false"/>
          <w:color w:val="000000"/>
          <w:sz w:val="28"/>
        </w:rPr>
        <w:t xml:space="preserve">
      Решения Конституционного Совета принимаются в форме: </w:t>
      </w:r>
    </w:p>
    <w:bookmarkStart w:name="z198" w:id="155"/>
    <w:p>
      <w:pPr>
        <w:spacing w:after="0"/>
        <w:ind w:left="0"/>
        <w:jc w:val="both"/>
      </w:pPr>
      <w:r>
        <w:rPr>
          <w:rFonts w:ascii="Times New Roman"/>
          <w:b w:val="false"/>
          <w:i w:val="false"/>
          <w:color w:val="000000"/>
          <w:sz w:val="28"/>
        </w:rPr>
        <w:t xml:space="preserve">
      1) постановлений, в том числе нормативных постановлений, являющихся составной частью действующего права Республики Казахстан; </w:t>
      </w:r>
    </w:p>
    <w:bookmarkEnd w:id="155"/>
    <w:bookmarkStart w:name="z199" w:id="156"/>
    <w:p>
      <w:pPr>
        <w:spacing w:after="0"/>
        <w:ind w:left="0"/>
        <w:jc w:val="both"/>
      </w:pPr>
      <w:r>
        <w:rPr>
          <w:rFonts w:ascii="Times New Roman"/>
          <w:b w:val="false"/>
          <w:i w:val="false"/>
          <w:color w:val="000000"/>
          <w:sz w:val="28"/>
        </w:rPr>
        <w:t xml:space="preserve">
      2) заключений; </w:t>
      </w:r>
    </w:p>
    <w:bookmarkEnd w:id="156"/>
    <w:bookmarkStart w:name="z200" w:id="157"/>
    <w:p>
      <w:pPr>
        <w:spacing w:after="0"/>
        <w:ind w:left="0"/>
        <w:jc w:val="both"/>
      </w:pPr>
      <w:r>
        <w:rPr>
          <w:rFonts w:ascii="Times New Roman"/>
          <w:b w:val="false"/>
          <w:i w:val="false"/>
          <w:color w:val="000000"/>
          <w:sz w:val="28"/>
        </w:rPr>
        <w:t xml:space="preserve">
      3) посланий. </w:t>
      </w:r>
    </w:p>
    <w:bookmarkEnd w:id="157"/>
    <w:p>
      <w:pPr>
        <w:spacing w:after="0"/>
        <w:ind w:left="0"/>
        <w:jc w:val="both"/>
      </w:pPr>
      <w:r>
        <w:rPr>
          <w:rFonts w:ascii="Times New Roman"/>
          <w:b/>
          <w:i w:val="false"/>
          <w:color w:val="000000"/>
          <w:sz w:val="28"/>
        </w:rPr>
        <w:t xml:space="preserve">Статья 33. Принятие решений Конституционным Советом </w:t>
      </w:r>
    </w:p>
    <w:p>
      <w:pPr>
        <w:spacing w:after="0"/>
        <w:ind w:left="0"/>
        <w:jc w:val="both"/>
      </w:pPr>
      <w:r>
        <w:rPr>
          <w:rFonts w:ascii="Times New Roman"/>
          <w:b w:val="false"/>
          <w:i w:val="false"/>
          <w:color w:val="000000"/>
          <w:sz w:val="28"/>
        </w:rPr>
        <w:t xml:space="preserve">
      1. Конституционный Совет принимает решения коллегиально. </w:t>
      </w:r>
    </w:p>
    <w:bookmarkStart w:name="z201" w:id="158"/>
    <w:p>
      <w:pPr>
        <w:spacing w:after="0"/>
        <w:ind w:left="0"/>
        <w:jc w:val="both"/>
      </w:pPr>
      <w:r>
        <w:rPr>
          <w:rFonts w:ascii="Times New Roman"/>
          <w:b w:val="false"/>
          <w:i w:val="false"/>
          <w:color w:val="000000"/>
          <w:sz w:val="28"/>
        </w:rPr>
        <w:t xml:space="preserve">
      2. Конституционный Совет принимает решение большинством голосов от общего числа его членов путем открытого, а по требованию хотя бы одного члена Конституционного Совета - тайного голосования. </w:t>
      </w:r>
    </w:p>
    <w:bookmarkEnd w:id="158"/>
    <w:bookmarkStart w:name="z202" w:id="159"/>
    <w:p>
      <w:pPr>
        <w:spacing w:after="0"/>
        <w:ind w:left="0"/>
        <w:jc w:val="both"/>
      </w:pPr>
      <w:r>
        <w:rPr>
          <w:rFonts w:ascii="Times New Roman"/>
          <w:b w:val="false"/>
          <w:i w:val="false"/>
          <w:color w:val="000000"/>
          <w:sz w:val="28"/>
        </w:rPr>
        <w:t xml:space="preserve">
      3. В случае, если при принятии решения произошло разделение голосов членов Конституционного Совета поровну, голос Председателя Конституционного Совета является решающим, который во всех случаях подает свой голос последним. При замещении Председателя Конституционного Совета по его уполномочию соответствующим членом Конституционного Совета это правило не применяется. В этом случае проводится повторное голосование с участием Председателя или члена Конституционного Совета, не участвовавшего в первом голосовании. </w:t>
      </w:r>
    </w:p>
    <w:bookmarkEnd w:id="159"/>
    <w:bookmarkStart w:name="z203" w:id="160"/>
    <w:p>
      <w:pPr>
        <w:spacing w:after="0"/>
        <w:ind w:left="0"/>
        <w:jc w:val="both"/>
      </w:pPr>
      <w:r>
        <w:rPr>
          <w:rFonts w:ascii="Times New Roman"/>
          <w:b w:val="false"/>
          <w:i w:val="false"/>
          <w:color w:val="000000"/>
          <w:sz w:val="28"/>
        </w:rPr>
        <w:t xml:space="preserve">
      4. Во время совещания Конституционного Совета никто из его членов, участвующих в заседании, не вправе воздерживаться или не участвовать в голосовании. </w:t>
      </w:r>
    </w:p>
    <w:bookmarkEnd w:id="160"/>
    <w:bookmarkStart w:name="z204" w:id="161"/>
    <w:p>
      <w:pPr>
        <w:spacing w:after="0"/>
        <w:ind w:left="0"/>
        <w:jc w:val="both"/>
      </w:pPr>
      <w:r>
        <w:rPr>
          <w:rFonts w:ascii="Times New Roman"/>
          <w:b w:val="false"/>
          <w:i w:val="false"/>
          <w:color w:val="000000"/>
          <w:sz w:val="28"/>
        </w:rPr>
        <w:t xml:space="preserve">
      5. Принятые Конституционным Советом решения до их подписи Председателем предварительно скрепляются подписями членов Конституционного Совета, принимавших участие в голосовании. </w:t>
      </w:r>
    </w:p>
    <w:bookmarkEnd w:id="161"/>
    <w:p>
      <w:pPr>
        <w:spacing w:after="0"/>
        <w:ind w:left="0"/>
        <w:jc w:val="both"/>
      </w:pPr>
      <w:r>
        <w:rPr>
          <w:rFonts w:ascii="Times New Roman"/>
          <w:b/>
          <w:i w:val="false"/>
          <w:color w:val="000000"/>
          <w:sz w:val="28"/>
        </w:rPr>
        <w:t xml:space="preserve">Статья 34. Особое мнение члена Конституционного Совета </w:t>
      </w:r>
    </w:p>
    <w:p>
      <w:pPr>
        <w:spacing w:after="0"/>
        <w:ind w:left="0"/>
        <w:jc w:val="both"/>
      </w:pPr>
      <w:r>
        <w:rPr>
          <w:rFonts w:ascii="Times New Roman"/>
          <w:b w:val="false"/>
          <w:i w:val="false"/>
          <w:color w:val="000000"/>
          <w:sz w:val="28"/>
        </w:rPr>
        <w:t xml:space="preserve">
      Член Конституционного Совета, не согласный с его итоговым решением, вправе свое мнение изложить в письменном виде. </w:t>
      </w:r>
    </w:p>
    <w:p>
      <w:pPr>
        <w:spacing w:after="0"/>
        <w:ind w:left="0"/>
        <w:jc w:val="both"/>
      </w:pPr>
      <w:r>
        <w:rPr>
          <w:rFonts w:ascii="Times New Roman"/>
          <w:b/>
          <w:i w:val="false"/>
          <w:color w:val="000000"/>
          <w:sz w:val="28"/>
        </w:rPr>
        <w:t xml:space="preserve">Статья 35. Дополнительное решение Конституционного Совета </w:t>
      </w:r>
    </w:p>
    <w:bookmarkStart w:name="z251" w:id="162"/>
    <w:p>
      <w:pPr>
        <w:spacing w:after="0"/>
        <w:ind w:left="0"/>
        <w:jc w:val="both"/>
      </w:pPr>
      <w:r>
        <w:rPr>
          <w:rFonts w:ascii="Times New Roman"/>
          <w:b w:val="false"/>
          <w:i w:val="false"/>
          <w:color w:val="000000"/>
          <w:sz w:val="28"/>
        </w:rPr>
        <w:t xml:space="preserve">
      1. Конституционный Совет принимает дополнительные решения в случаях, если: </w:t>
      </w:r>
    </w:p>
    <w:bookmarkEnd w:id="162"/>
    <w:bookmarkStart w:name="z252" w:id="163"/>
    <w:p>
      <w:pPr>
        <w:spacing w:after="0"/>
        <w:ind w:left="0"/>
        <w:jc w:val="both"/>
      </w:pPr>
      <w:r>
        <w:rPr>
          <w:rFonts w:ascii="Times New Roman"/>
          <w:b w:val="false"/>
          <w:i w:val="false"/>
          <w:color w:val="000000"/>
          <w:sz w:val="28"/>
        </w:rPr>
        <w:t xml:space="preserve">
      1) ставится вопрос об истолковании решения Конституционного Совета. В этом случае дополнительное решение принимается по ходатайству участников конституционного производства либо государственных органов и должностных лиц, обязанных исполнить итоговое решение Конституционного Совета; </w:t>
      </w:r>
    </w:p>
    <w:bookmarkEnd w:id="163"/>
    <w:bookmarkStart w:name="z253" w:id="164"/>
    <w:p>
      <w:pPr>
        <w:spacing w:after="0"/>
        <w:ind w:left="0"/>
        <w:jc w:val="both"/>
      </w:pPr>
      <w:r>
        <w:rPr>
          <w:rFonts w:ascii="Times New Roman"/>
          <w:b w:val="false"/>
          <w:i w:val="false"/>
          <w:color w:val="000000"/>
          <w:sz w:val="28"/>
        </w:rPr>
        <w:t xml:space="preserve">
      2) необходимо исправить допущенные в решении Конституционного Совета неточности и ошибки редакционного характера. В этом случае дополнительное решение принимается Конституционным Советом по собственной инициативе. </w:t>
      </w:r>
    </w:p>
    <w:bookmarkEnd w:id="164"/>
    <w:bookmarkStart w:name="z207" w:id="165"/>
    <w:p>
      <w:pPr>
        <w:spacing w:after="0"/>
        <w:ind w:left="0"/>
        <w:jc w:val="both"/>
      </w:pPr>
      <w:r>
        <w:rPr>
          <w:rFonts w:ascii="Times New Roman"/>
          <w:b w:val="false"/>
          <w:i w:val="false"/>
          <w:color w:val="000000"/>
          <w:sz w:val="28"/>
        </w:rPr>
        <w:t xml:space="preserve">
      2. Дополнительное решение не должно противоречить действительному содержанию, смыслу и назначению решения Конституционного Совета. </w:t>
      </w:r>
    </w:p>
    <w:bookmarkEnd w:id="165"/>
    <w:bookmarkStart w:name="z208" w:id="166"/>
    <w:p>
      <w:pPr>
        <w:spacing w:after="0"/>
        <w:ind w:left="0"/>
        <w:jc w:val="both"/>
      </w:pPr>
      <w:r>
        <w:rPr>
          <w:rFonts w:ascii="Times New Roman"/>
          <w:b w:val="false"/>
          <w:i w:val="false"/>
          <w:color w:val="000000"/>
          <w:sz w:val="28"/>
        </w:rPr>
        <w:t xml:space="preserve">
      3. Дополнительное решение принимается Конституционным Советом в заседании, порядок проведения которого определяется регламентом Конституционного Совета. </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Конституционным законом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Пересмотр решения Конституционного Совета</w:t>
      </w:r>
    </w:p>
    <w:bookmarkStart w:name="z254" w:id="167"/>
    <w:p>
      <w:pPr>
        <w:spacing w:after="0"/>
        <w:ind w:left="0"/>
        <w:jc w:val="both"/>
      </w:pPr>
      <w:r>
        <w:rPr>
          <w:rFonts w:ascii="Times New Roman"/>
          <w:b w:val="false"/>
          <w:i w:val="false"/>
          <w:color w:val="000000"/>
          <w:sz w:val="28"/>
        </w:rPr>
        <w:t xml:space="preserve">
      1. Решение Конституционного Совета может быть пересмотрено им по инициативе Президента Республики Казахстан или по собственной инициативе в случаях, если: </w:t>
      </w:r>
    </w:p>
    <w:bookmarkEnd w:id="167"/>
    <w:bookmarkStart w:name="z255" w:id="168"/>
    <w:p>
      <w:pPr>
        <w:spacing w:after="0"/>
        <w:ind w:left="0"/>
        <w:jc w:val="both"/>
      </w:pPr>
      <w:r>
        <w:rPr>
          <w:rFonts w:ascii="Times New Roman"/>
          <w:b w:val="false"/>
          <w:i w:val="false"/>
          <w:color w:val="000000"/>
          <w:sz w:val="28"/>
        </w:rPr>
        <w:t xml:space="preserve">
      1) изменилась норма Конституции, на основании которой было принято решение; </w:t>
      </w:r>
    </w:p>
    <w:bookmarkEnd w:id="168"/>
    <w:bookmarkStart w:name="z256" w:id="169"/>
    <w:p>
      <w:pPr>
        <w:spacing w:after="0"/>
        <w:ind w:left="0"/>
        <w:jc w:val="both"/>
      </w:pPr>
      <w:r>
        <w:rPr>
          <w:rFonts w:ascii="Times New Roman"/>
          <w:b w:val="false"/>
          <w:i w:val="false"/>
          <w:color w:val="000000"/>
          <w:sz w:val="28"/>
        </w:rPr>
        <w:t xml:space="preserve">
      2) открылись новые существенные для предмета обращения обстоятельства. </w:t>
      </w:r>
    </w:p>
    <w:bookmarkEnd w:id="169"/>
    <w:bookmarkStart w:name="z257" w:id="170"/>
    <w:p>
      <w:pPr>
        <w:spacing w:after="0"/>
        <w:ind w:left="0"/>
        <w:jc w:val="both"/>
      </w:pPr>
      <w:r>
        <w:rPr>
          <w:rFonts w:ascii="Times New Roman"/>
          <w:b w:val="false"/>
          <w:i w:val="false"/>
          <w:color w:val="000000"/>
          <w:sz w:val="28"/>
        </w:rPr>
        <w:t>
      2. В интересах защиты прав и свобод человека и гражданина, обеспечения национальной безопасности, суверенитета и целостности государства решение Конституционного Совета подлежит пересмотру по инициативе Первого Президента Республики Казахстан – Елбасы.</w:t>
      </w:r>
    </w:p>
    <w:bookmarkEnd w:id="170"/>
    <w:bookmarkStart w:name="z258" w:id="171"/>
    <w:p>
      <w:pPr>
        <w:spacing w:after="0"/>
        <w:ind w:left="0"/>
        <w:jc w:val="both"/>
      </w:pPr>
      <w:r>
        <w:rPr>
          <w:rFonts w:ascii="Times New Roman"/>
          <w:b w:val="false"/>
          <w:i w:val="false"/>
          <w:color w:val="000000"/>
          <w:sz w:val="28"/>
        </w:rPr>
        <w:t>
      3. О пересмотре решения Конституционный Совет выносит постановление, которым отменяет это решение.</w:t>
      </w:r>
    </w:p>
    <w:bookmarkEnd w:id="171"/>
    <w:bookmarkStart w:name="z259" w:id="172"/>
    <w:p>
      <w:pPr>
        <w:spacing w:after="0"/>
        <w:ind w:left="0"/>
        <w:jc w:val="both"/>
      </w:pPr>
      <w:r>
        <w:rPr>
          <w:rFonts w:ascii="Times New Roman"/>
          <w:b w:val="false"/>
          <w:i w:val="false"/>
          <w:color w:val="000000"/>
          <w:sz w:val="28"/>
        </w:rPr>
        <w:t>
      4. В случае пересмотра итогового решения Председатель Конституционного Совета своим распоряжением определяет дату и порядок проведения нового заседания по данному вопросу.</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Конституционного закона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Содержание итогового решения Конституционного Совета</w:t>
      </w:r>
    </w:p>
    <w:p>
      <w:pPr>
        <w:spacing w:after="0"/>
        <w:ind w:left="0"/>
        <w:jc w:val="both"/>
      </w:pPr>
      <w:r>
        <w:rPr>
          <w:rFonts w:ascii="Times New Roman"/>
          <w:b w:val="false"/>
          <w:i w:val="false"/>
          <w:color w:val="000000"/>
          <w:sz w:val="28"/>
        </w:rPr>
        <w:t>
      В итоговом решении Конституционного Совета должны быть указаны:</w:t>
      </w:r>
    </w:p>
    <w:bookmarkStart w:name="z213" w:id="173"/>
    <w:p>
      <w:pPr>
        <w:spacing w:after="0"/>
        <w:ind w:left="0"/>
        <w:jc w:val="both"/>
      </w:pPr>
      <w:r>
        <w:rPr>
          <w:rFonts w:ascii="Times New Roman"/>
          <w:b w:val="false"/>
          <w:i w:val="false"/>
          <w:color w:val="000000"/>
          <w:sz w:val="28"/>
        </w:rPr>
        <w:t>
      1) наименование, дата и место его вынесения;</w:t>
      </w:r>
    </w:p>
    <w:bookmarkEnd w:id="173"/>
    <w:bookmarkStart w:name="z214" w:id="174"/>
    <w:p>
      <w:pPr>
        <w:spacing w:after="0"/>
        <w:ind w:left="0"/>
        <w:jc w:val="both"/>
      </w:pPr>
      <w:r>
        <w:rPr>
          <w:rFonts w:ascii="Times New Roman"/>
          <w:b w:val="false"/>
          <w:i w:val="false"/>
          <w:color w:val="000000"/>
          <w:sz w:val="28"/>
        </w:rPr>
        <w:t>
      2) состав Конституционного Совета, его вынесшего;</w:t>
      </w:r>
    </w:p>
    <w:bookmarkEnd w:id="174"/>
    <w:bookmarkStart w:name="z215" w:id="175"/>
    <w:p>
      <w:pPr>
        <w:spacing w:after="0"/>
        <w:ind w:left="0"/>
        <w:jc w:val="both"/>
      </w:pPr>
      <w:r>
        <w:rPr>
          <w:rFonts w:ascii="Times New Roman"/>
          <w:b w:val="false"/>
          <w:i w:val="false"/>
          <w:color w:val="000000"/>
          <w:sz w:val="28"/>
        </w:rPr>
        <w:t>
      3) субъекты обращения и их представители;</w:t>
      </w:r>
    </w:p>
    <w:bookmarkEnd w:id="175"/>
    <w:bookmarkStart w:name="z216" w:id="176"/>
    <w:p>
      <w:pPr>
        <w:spacing w:after="0"/>
        <w:ind w:left="0"/>
        <w:jc w:val="both"/>
      </w:pPr>
      <w:r>
        <w:rPr>
          <w:rFonts w:ascii="Times New Roman"/>
          <w:b w:val="false"/>
          <w:i w:val="false"/>
          <w:color w:val="000000"/>
          <w:sz w:val="28"/>
        </w:rPr>
        <w:t>
      4) предмет обращения;</w:t>
      </w:r>
    </w:p>
    <w:bookmarkEnd w:id="176"/>
    <w:bookmarkStart w:name="z217" w:id="177"/>
    <w:p>
      <w:pPr>
        <w:spacing w:after="0"/>
        <w:ind w:left="0"/>
        <w:jc w:val="both"/>
      </w:pPr>
      <w:r>
        <w:rPr>
          <w:rFonts w:ascii="Times New Roman"/>
          <w:b w:val="false"/>
          <w:i w:val="false"/>
          <w:color w:val="000000"/>
          <w:sz w:val="28"/>
        </w:rPr>
        <w:t>
      5) нормы Конституции и настоящего Конституционного закона, устанавливающие право Конституционного Совета рассматривать принятое к производству обращение;</w:t>
      </w:r>
    </w:p>
    <w:bookmarkEnd w:id="177"/>
    <w:bookmarkStart w:name="z218" w:id="178"/>
    <w:p>
      <w:pPr>
        <w:spacing w:after="0"/>
        <w:ind w:left="0"/>
        <w:jc w:val="both"/>
      </w:pPr>
      <w:r>
        <w:rPr>
          <w:rFonts w:ascii="Times New Roman"/>
          <w:b w:val="false"/>
          <w:i w:val="false"/>
          <w:color w:val="000000"/>
          <w:sz w:val="28"/>
        </w:rPr>
        <w:t>
      6) обстоятельства, установленные Конституционным Советом;</w:t>
      </w:r>
    </w:p>
    <w:bookmarkEnd w:id="178"/>
    <w:bookmarkStart w:name="z219" w:id="179"/>
    <w:p>
      <w:pPr>
        <w:spacing w:after="0"/>
        <w:ind w:left="0"/>
        <w:jc w:val="both"/>
      </w:pPr>
      <w:r>
        <w:rPr>
          <w:rFonts w:ascii="Times New Roman"/>
          <w:b w:val="false"/>
          <w:i w:val="false"/>
          <w:color w:val="000000"/>
          <w:sz w:val="28"/>
        </w:rPr>
        <w:t>
      7) наименование акта, конституционность которого проверялась, с указанием источника его опубликования или получения;</w:t>
      </w:r>
    </w:p>
    <w:bookmarkEnd w:id="179"/>
    <w:bookmarkStart w:name="z220" w:id="180"/>
    <w:p>
      <w:pPr>
        <w:spacing w:after="0"/>
        <w:ind w:left="0"/>
        <w:jc w:val="both"/>
      </w:pPr>
      <w:r>
        <w:rPr>
          <w:rFonts w:ascii="Times New Roman"/>
          <w:b w:val="false"/>
          <w:i w:val="false"/>
          <w:color w:val="000000"/>
          <w:sz w:val="28"/>
        </w:rPr>
        <w:t>
      8) решение должностного лица, конституционность которого проверялась;</w:t>
      </w:r>
    </w:p>
    <w:bookmarkEnd w:id="180"/>
    <w:bookmarkStart w:name="z221" w:id="181"/>
    <w:p>
      <w:pPr>
        <w:spacing w:after="0"/>
        <w:ind w:left="0"/>
        <w:jc w:val="both"/>
      </w:pPr>
      <w:r>
        <w:rPr>
          <w:rFonts w:ascii="Times New Roman"/>
          <w:b w:val="false"/>
          <w:i w:val="false"/>
          <w:color w:val="000000"/>
          <w:sz w:val="28"/>
        </w:rPr>
        <w:t>
      9) участки, округа, административно-территориальные единицы, правильность проведения выборов Президента, депутатов Парламента или республиканского референдума, на которых проверялась;</w:t>
      </w:r>
    </w:p>
    <w:bookmarkEnd w:id="181"/>
    <w:bookmarkStart w:name="z222" w:id="182"/>
    <w:p>
      <w:pPr>
        <w:spacing w:after="0"/>
        <w:ind w:left="0"/>
        <w:jc w:val="both"/>
      </w:pPr>
      <w:r>
        <w:rPr>
          <w:rFonts w:ascii="Times New Roman"/>
          <w:b w:val="false"/>
          <w:i w:val="false"/>
          <w:color w:val="000000"/>
          <w:sz w:val="28"/>
        </w:rPr>
        <w:t>
      10) содержание нормы (норм) Конституции, подвергшейся официальному толкованию;</w:t>
      </w:r>
    </w:p>
    <w:bookmarkEnd w:id="182"/>
    <w:bookmarkStart w:name="z269" w:id="183"/>
    <w:p>
      <w:pPr>
        <w:spacing w:after="0"/>
        <w:ind w:left="0"/>
        <w:jc w:val="both"/>
      </w:pPr>
      <w:r>
        <w:rPr>
          <w:rFonts w:ascii="Times New Roman"/>
          <w:b w:val="false"/>
          <w:i w:val="false"/>
          <w:color w:val="000000"/>
          <w:sz w:val="28"/>
        </w:rPr>
        <w:t xml:space="preserve">
      10-1) содержание изменений и дополнений в Конституцию, рассмотренных Конституционным Советом в связи с обращением в порядке, предусмотренном подпунктом 10-1) </w:t>
      </w:r>
      <w:r>
        <w:rPr>
          <w:rFonts w:ascii="Times New Roman"/>
          <w:b w:val="false"/>
          <w:i w:val="false"/>
          <w:color w:val="000000"/>
          <w:sz w:val="28"/>
        </w:rPr>
        <w:t>статьи 44</w:t>
      </w:r>
      <w:r>
        <w:rPr>
          <w:rFonts w:ascii="Times New Roman"/>
          <w:b w:val="false"/>
          <w:i w:val="false"/>
          <w:color w:val="000000"/>
          <w:sz w:val="28"/>
        </w:rPr>
        <w:t xml:space="preserve"> Конституции;</w:t>
      </w:r>
    </w:p>
    <w:bookmarkEnd w:id="183"/>
    <w:bookmarkStart w:name="z223" w:id="184"/>
    <w:p>
      <w:pPr>
        <w:spacing w:after="0"/>
        <w:ind w:left="0"/>
        <w:jc w:val="both"/>
      </w:pPr>
      <w:r>
        <w:rPr>
          <w:rFonts w:ascii="Times New Roman"/>
          <w:b w:val="false"/>
          <w:i w:val="false"/>
          <w:color w:val="000000"/>
          <w:sz w:val="28"/>
        </w:rPr>
        <w:t xml:space="preserve">
      11) процедуры, установленные пунктами 1, 2 статьи 47 </w:t>
      </w:r>
      <w:r>
        <w:rPr>
          <w:rFonts w:ascii="Times New Roman"/>
          <w:b w:val="false"/>
          <w:i w:val="false"/>
          <w:color w:val="000000"/>
          <w:sz w:val="28"/>
        </w:rPr>
        <w:t>Конституции</w:t>
      </w:r>
      <w:r>
        <w:rPr>
          <w:rFonts w:ascii="Times New Roman"/>
          <w:b w:val="false"/>
          <w:i w:val="false"/>
          <w:color w:val="000000"/>
          <w:sz w:val="28"/>
        </w:rPr>
        <w:t>, соблюдение которых проверялось;</w:t>
      </w:r>
    </w:p>
    <w:bookmarkEnd w:id="184"/>
    <w:bookmarkStart w:name="z224" w:id="185"/>
    <w:p>
      <w:pPr>
        <w:spacing w:after="0"/>
        <w:ind w:left="0"/>
        <w:jc w:val="both"/>
      </w:pPr>
      <w:r>
        <w:rPr>
          <w:rFonts w:ascii="Times New Roman"/>
          <w:b w:val="false"/>
          <w:i w:val="false"/>
          <w:color w:val="000000"/>
          <w:sz w:val="28"/>
        </w:rPr>
        <w:t>
      12) доводы в пользу решения, к которому пришел Конституционный Совет;</w:t>
      </w:r>
    </w:p>
    <w:bookmarkEnd w:id="185"/>
    <w:bookmarkStart w:name="z225" w:id="186"/>
    <w:p>
      <w:pPr>
        <w:spacing w:after="0"/>
        <w:ind w:left="0"/>
        <w:jc w:val="both"/>
      </w:pPr>
      <w:r>
        <w:rPr>
          <w:rFonts w:ascii="Times New Roman"/>
          <w:b w:val="false"/>
          <w:i w:val="false"/>
          <w:color w:val="000000"/>
          <w:sz w:val="28"/>
        </w:rPr>
        <w:t>
      13) нормы Конституции, которыми руководствовался Конституционный Совет;</w:t>
      </w:r>
    </w:p>
    <w:bookmarkEnd w:id="186"/>
    <w:bookmarkStart w:name="z226" w:id="187"/>
    <w:p>
      <w:pPr>
        <w:spacing w:after="0"/>
        <w:ind w:left="0"/>
        <w:jc w:val="both"/>
      </w:pPr>
      <w:r>
        <w:rPr>
          <w:rFonts w:ascii="Times New Roman"/>
          <w:b w:val="false"/>
          <w:i w:val="false"/>
          <w:color w:val="000000"/>
          <w:sz w:val="28"/>
        </w:rPr>
        <w:t>
      14) формулировка решения;</w:t>
      </w:r>
    </w:p>
    <w:bookmarkEnd w:id="187"/>
    <w:bookmarkStart w:name="z227" w:id="188"/>
    <w:p>
      <w:pPr>
        <w:spacing w:after="0"/>
        <w:ind w:left="0"/>
        <w:jc w:val="both"/>
      </w:pPr>
      <w:r>
        <w:rPr>
          <w:rFonts w:ascii="Times New Roman"/>
          <w:b w:val="false"/>
          <w:i w:val="false"/>
          <w:color w:val="000000"/>
          <w:sz w:val="28"/>
        </w:rPr>
        <w:t>
      15) порядок и срок исполнения и опубликования решения;</w:t>
      </w:r>
    </w:p>
    <w:bookmarkEnd w:id="188"/>
    <w:bookmarkStart w:name="z228" w:id="189"/>
    <w:p>
      <w:pPr>
        <w:spacing w:after="0"/>
        <w:ind w:left="0"/>
        <w:jc w:val="both"/>
      </w:pPr>
      <w:r>
        <w:rPr>
          <w:rFonts w:ascii="Times New Roman"/>
          <w:b w:val="false"/>
          <w:i w:val="false"/>
          <w:color w:val="000000"/>
          <w:sz w:val="28"/>
        </w:rPr>
        <w:t>
      16) окончательность решения.</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Юридическая сила решения Конституционного Совета</w:t>
      </w:r>
    </w:p>
    <w:p>
      <w:pPr>
        <w:spacing w:after="0"/>
        <w:ind w:left="0"/>
        <w:jc w:val="both"/>
      </w:pPr>
      <w:r>
        <w:rPr>
          <w:rFonts w:ascii="Times New Roman"/>
          <w:b w:val="false"/>
          <w:i w:val="false"/>
          <w:color w:val="000000"/>
          <w:sz w:val="28"/>
        </w:rPr>
        <w:t>
      1. Итоговое решение Конституционного Совета вступает в силу со дня его принятия, является общеобязательным на всей территории Республики, окончательным и не подлежащим обжалованию. Порядок вступления в силу иных решений определяется Конституционным Советом.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Конституционными законами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Последствия принятия Конституционным Советом итоговых решений</w:t>
      </w:r>
    </w:p>
    <w:p>
      <w:pPr>
        <w:spacing w:after="0"/>
        <w:ind w:left="0"/>
        <w:jc w:val="both"/>
      </w:pPr>
      <w:r>
        <w:rPr>
          <w:rFonts w:ascii="Times New Roman"/>
          <w:b w:val="false"/>
          <w:i w:val="false"/>
          <w:color w:val="ff0000"/>
          <w:sz w:val="28"/>
        </w:rPr>
        <w:t xml:space="preserve">
      Сноска. В заголовок статьи 39 внесено изменение на казахском языке, заголовок на русском языке не изменяется в соответствии с Конституционным законом РК от 15.06.2017 </w:t>
      </w:r>
      <w:r>
        <w:rPr>
          <w:rFonts w:ascii="Times New Roman"/>
          <w:b w:val="false"/>
          <w:i w:val="false"/>
          <w:color w:val="ff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p>
    <w:bookmarkStart w:name="z271" w:id="190"/>
    <w:p>
      <w:pPr>
        <w:spacing w:after="0"/>
        <w:ind w:left="0"/>
        <w:jc w:val="both"/>
      </w:pPr>
      <w:r>
        <w:rPr>
          <w:rFonts w:ascii="Times New Roman"/>
          <w:b w:val="false"/>
          <w:i w:val="false"/>
          <w:color w:val="000000"/>
          <w:sz w:val="28"/>
        </w:rPr>
        <w:t xml:space="preserve">
      1. Законы и международные договоры Республики, признанные не соответствующими </w:t>
      </w:r>
      <w:r>
        <w:rPr>
          <w:rFonts w:ascii="Times New Roman"/>
          <w:b w:val="false"/>
          <w:i w:val="false"/>
          <w:color w:val="000000"/>
          <w:sz w:val="28"/>
        </w:rPr>
        <w:t>Конституции</w:t>
      </w:r>
      <w:r>
        <w:rPr>
          <w:rFonts w:ascii="Times New Roman"/>
          <w:b w:val="false"/>
          <w:i w:val="false"/>
          <w:color w:val="000000"/>
          <w:sz w:val="28"/>
        </w:rPr>
        <w:t>, не могут быть подписаны либо соответственно ратифицированы и введены в действие. Признание законов соответствующими Конституции возобновляет течение сроков их подписания. Признание международных договоров Республики соответствующими Конституции возобновляет процесс их ратификации.</w:t>
      </w:r>
    </w:p>
    <w:bookmarkEnd w:id="190"/>
    <w:bookmarkStart w:name="z270" w:id="191"/>
    <w:p>
      <w:pPr>
        <w:spacing w:after="0"/>
        <w:ind w:left="0"/>
        <w:jc w:val="both"/>
      </w:pPr>
      <w:r>
        <w:rPr>
          <w:rFonts w:ascii="Times New Roman"/>
          <w:b w:val="false"/>
          <w:i w:val="false"/>
          <w:color w:val="000000"/>
          <w:sz w:val="28"/>
        </w:rPr>
        <w:t xml:space="preserve">
      1-1. Изменения и дополнения в </w:t>
      </w:r>
      <w:r>
        <w:rPr>
          <w:rFonts w:ascii="Times New Roman"/>
          <w:b w:val="false"/>
          <w:i w:val="false"/>
          <w:color w:val="000000"/>
          <w:sz w:val="28"/>
        </w:rPr>
        <w:t>Конституцию</w:t>
      </w:r>
      <w:r>
        <w:rPr>
          <w:rFonts w:ascii="Times New Roman"/>
          <w:b w:val="false"/>
          <w:i w:val="false"/>
          <w:color w:val="000000"/>
          <w:sz w:val="28"/>
        </w:rPr>
        <w:t xml:space="preserve"> Республики, признанные не соответствующими требованиям, установленным пунктом 2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не могут быть вынесены на республиканский референдум или на рассмотрение Парламента Республики.</w:t>
      </w:r>
    </w:p>
    <w:bookmarkEnd w:id="191"/>
    <w:bookmarkStart w:name="z233" w:id="192"/>
    <w:p>
      <w:pPr>
        <w:spacing w:after="0"/>
        <w:ind w:left="0"/>
        <w:jc w:val="both"/>
      </w:pPr>
      <w:r>
        <w:rPr>
          <w:rFonts w:ascii="Times New Roman"/>
          <w:b w:val="false"/>
          <w:i w:val="false"/>
          <w:color w:val="000000"/>
          <w:sz w:val="28"/>
        </w:rPr>
        <w:t>
      2. Законы и иные правовые акты, признанные неконституционными, в том числе ущемляющими закрепленные Конституцией права и свободы человека и гражданина, утрачивают юридическую силу, не подлежат применению и отменяются. Решение судов и иных правоприменительных органов, основанные на таком законе или ином правовом акте, исполнению не подлежат.</w:t>
      </w:r>
    </w:p>
    <w:bookmarkEnd w:id="192"/>
    <w:bookmarkStart w:name="z234" w:id="193"/>
    <w:p>
      <w:pPr>
        <w:spacing w:after="0"/>
        <w:ind w:left="0"/>
        <w:jc w:val="both"/>
      </w:pPr>
      <w:r>
        <w:rPr>
          <w:rFonts w:ascii="Times New Roman"/>
          <w:b w:val="false"/>
          <w:i w:val="false"/>
          <w:color w:val="000000"/>
          <w:sz w:val="28"/>
        </w:rPr>
        <w:t xml:space="preserve">
      3. Выборы Президента Республики, признанные не соответствующими </w:t>
      </w:r>
      <w:r>
        <w:rPr>
          <w:rFonts w:ascii="Times New Roman"/>
          <w:b w:val="false"/>
          <w:i w:val="false"/>
          <w:color w:val="000000"/>
          <w:sz w:val="28"/>
        </w:rPr>
        <w:t>Конституции</w:t>
      </w:r>
      <w:r>
        <w:rPr>
          <w:rFonts w:ascii="Times New Roman"/>
          <w:b w:val="false"/>
          <w:i w:val="false"/>
          <w:color w:val="000000"/>
          <w:sz w:val="28"/>
        </w:rPr>
        <w:t xml:space="preserve">, решением Центральной избирательной комиссии на соответствующих избирательных участках (административно-территориальных единицах) признаются недействительными. Признание выборов Президента соответствующими Конституции влечет регистрацию избранного Президента Республики. </w:t>
      </w:r>
    </w:p>
    <w:bookmarkEnd w:id="193"/>
    <w:bookmarkStart w:name="z235" w:id="194"/>
    <w:p>
      <w:pPr>
        <w:spacing w:after="0"/>
        <w:ind w:left="0"/>
        <w:jc w:val="both"/>
      </w:pPr>
      <w:r>
        <w:rPr>
          <w:rFonts w:ascii="Times New Roman"/>
          <w:b w:val="false"/>
          <w:i w:val="false"/>
          <w:color w:val="000000"/>
          <w:sz w:val="28"/>
        </w:rPr>
        <w:t xml:space="preserve">
      4. Выборы депутатов Сената и Мажилиса Парламента, признанные не соответствующими </w:t>
      </w:r>
      <w:r>
        <w:rPr>
          <w:rFonts w:ascii="Times New Roman"/>
          <w:b w:val="false"/>
          <w:i w:val="false"/>
          <w:color w:val="000000"/>
          <w:sz w:val="28"/>
        </w:rPr>
        <w:t>Конституции</w:t>
      </w:r>
      <w:r>
        <w:rPr>
          <w:rFonts w:ascii="Times New Roman"/>
          <w:b w:val="false"/>
          <w:i w:val="false"/>
          <w:color w:val="000000"/>
          <w:sz w:val="28"/>
        </w:rPr>
        <w:t xml:space="preserve">, решением Центральной избирательной комиссии в соответствующих административно-территориальных единицах и избирательных округах признаются недействительными. Признание выборов депутатов Сената и Мажилиса Парламента соответствующими Конституции влечет регистрацию избранных депутатов. </w:t>
      </w:r>
    </w:p>
    <w:bookmarkEnd w:id="194"/>
    <w:bookmarkStart w:name="z236" w:id="195"/>
    <w:p>
      <w:pPr>
        <w:spacing w:after="0"/>
        <w:ind w:left="0"/>
        <w:jc w:val="both"/>
      </w:pPr>
      <w:r>
        <w:rPr>
          <w:rFonts w:ascii="Times New Roman"/>
          <w:b w:val="false"/>
          <w:i w:val="false"/>
          <w:color w:val="000000"/>
          <w:sz w:val="28"/>
        </w:rPr>
        <w:t xml:space="preserve">
      5. Результаты республиканского референдума, признанного не соответствующим </w:t>
      </w:r>
      <w:r>
        <w:rPr>
          <w:rFonts w:ascii="Times New Roman"/>
          <w:b w:val="false"/>
          <w:i w:val="false"/>
          <w:color w:val="000000"/>
          <w:sz w:val="28"/>
        </w:rPr>
        <w:t>Конституции</w:t>
      </w:r>
      <w:r>
        <w:rPr>
          <w:rFonts w:ascii="Times New Roman"/>
          <w:b w:val="false"/>
          <w:i w:val="false"/>
          <w:color w:val="000000"/>
          <w:sz w:val="28"/>
        </w:rPr>
        <w:t xml:space="preserve">, решением Центральной комиссии референдума на соответствующих участках голосования (административно-территориальных единицах) признаются недействительными. Признание проведенного референдума соответствующим Конституции влечет возобновление подведения итогов референдума. </w:t>
      </w:r>
    </w:p>
    <w:bookmarkEnd w:id="195"/>
    <w:bookmarkStart w:name="z237" w:id="196"/>
    <w:p>
      <w:pPr>
        <w:spacing w:after="0"/>
        <w:ind w:left="0"/>
        <w:jc w:val="both"/>
      </w:pPr>
      <w:r>
        <w:rPr>
          <w:rFonts w:ascii="Times New Roman"/>
          <w:b w:val="false"/>
          <w:i w:val="false"/>
          <w:color w:val="000000"/>
          <w:sz w:val="28"/>
        </w:rPr>
        <w:t xml:space="preserve">
      6. Заключение о несоблюдении установленных конституционных процедур перед принятием Парламентом в соответствии с пунктами 1, 2 статьи 47 </w:t>
      </w:r>
      <w:r>
        <w:rPr>
          <w:rFonts w:ascii="Times New Roman"/>
          <w:b w:val="false"/>
          <w:i w:val="false"/>
          <w:color w:val="000000"/>
          <w:sz w:val="28"/>
        </w:rPr>
        <w:t>Конституции</w:t>
      </w:r>
      <w:r>
        <w:rPr>
          <w:rFonts w:ascii="Times New Roman"/>
          <w:b w:val="false"/>
          <w:i w:val="false"/>
          <w:color w:val="000000"/>
          <w:sz w:val="28"/>
        </w:rPr>
        <w:t xml:space="preserve"> соответственно решения о досрочном освобождении от должности, окончательного решения об отрешении Президента Республики влечет прекращение рассмотрения вопроса соответственно о досрочном освобождении от должности, об отрешении Президента. Заключение о соблюдении установленных конституционных процедур влечет продолжение рассмотрения вопроса соответственно о досрочном освобождении от должности Президента Республики, об отрешении от должности Президента Республики. </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Конституционными законами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Исполнение решений Конституционного Совета</w:t>
      </w:r>
    </w:p>
    <w:bookmarkStart w:name="z260" w:id="197"/>
    <w:p>
      <w:pPr>
        <w:spacing w:after="0"/>
        <w:ind w:left="0"/>
        <w:jc w:val="both"/>
      </w:pPr>
      <w:r>
        <w:rPr>
          <w:rFonts w:ascii="Times New Roman"/>
          <w:b w:val="false"/>
          <w:i w:val="false"/>
          <w:color w:val="000000"/>
          <w:sz w:val="28"/>
        </w:rPr>
        <w:t xml:space="preserve">
      1. Конституционный Совет может определить порядок и сроки исполнения принятых им решений. </w:t>
      </w:r>
    </w:p>
    <w:bookmarkEnd w:id="197"/>
    <w:p>
      <w:pPr>
        <w:spacing w:after="0"/>
        <w:ind w:left="0"/>
        <w:jc w:val="both"/>
      </w:pPr>
      <w:r>
        <w:rPr>
          <w:rFonts w:ascii="Times New Roman"/>
          <w:b w:val="false"/>
          <w:i w:val="false"/>
          <w:color w:val="000000"/>
          <w:sz w:val="28"/>
        </w:rPr>
        <w:t xml:space="preserve">
      В случае если решение Конституционного Совета требует увеличения государственных расходов или сокращения государственных доходов, то Конституционный Совет определяет сроки исполнения принятых им решений по согласованию с Правительством Республики Казахстан. </w:t>
      </w:r>
    </w:p>
    <w:bookmarkStart w:name="z261" w:id="198"/>
    <w:p>
      <w:pPr>
        <w:spacing w:after="0"/>
        <w:ind w:left="0"/>
        <w:jc w:val="both"/>
      </w:pPr>
      <w:r>
        <w:rPr>
          <w:rFonts w:ascii="Times New Roman"/>
          <w:b w:val="false"/>
          <w:i w:val="false"/>
          <w:color w:val="000000"/>
          <w:sz w:val="28"/>
        </w:rPr>
        <w:t xml:space="preserve">
      2. О мерах, принятых во исполнение решения Конституционного Совета, сообщается ему соответствующими государственными органами и должностными лицами в срок, установленный Конституционным Советом. </w:t>
      </w:r>
    </w:p>
    <w:bookmarkEnd w:id="198"/>
    <w:bookmarkStart w:name="z262" w:id="199"/>
    <w:p>
      <w:pPr>
        <w:spacing w:after="0"/>
        <w:ind w:left="0"/>
        <w:jc w:val="both"/>
      </w:pPr>
      <w:r>
        <w:rPr>
          <w:rFonts w:ascii="Times New Roman"/>
          <w:b w:val="false"/>
          <w:i w:val="false"/>
          <w:color w:val="000000"/>
          <w:sz w:val="28"/>
        </w:rPr>
        <w:t xml:space="preserve">
      3. Содержащиеся в решениях Конституционного Совета рекомендации и предложения по совершенствованию законодательства подлежат обязательному рассмотрению уполномоченными государственными органами и должностными лицами с обязательным уведомлением Конституционного Совета о принятом решении. </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Конституционного закона РК от 17.06.2008 </w:t>
      </w:r>
      <w:r>
        <w:rPr>
          <w:rFonts w:ascii="Times New Roman"/>
          <w:b w:val="false"/>
          <w:i w:val="false"/>
          <w:color w:val="000000"/>
          <w:sz w:val="28"/>
        </w:rPr>
        <w:t>N 41-IV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Направление и опубликование решений Конституционного Совета</w:t>
      </w:r>
    </w:p>
    <w:p>
      <w:pPr>
        <w:spacing w:after="0"/>
        <w:ind w:left="0"/>
        <w:jc w:val="both"/>
      </w:pPr>
      <w:r>
        <w:rPr>
          <w:rFonts w:ascii="Times New Roman"/>
          <w:b w:val="false"/>
          <w:i w:val="false"/>
          <w:color w:val="000000"/>
          <w:sz w:val="28"/>
        </w:rPr>
        <w:t xml:space="preserve">
      1. Итоговые решения Конституционного Совета: </w:t>
      </w:r>
    </w:p>
    <w:bookmarkStart w:name="z239" w:id="200"/>
    <w:p>
      <w:pPr>
        <w:spacing w:after="0"/>
        <w:ind w:left="0"/>
        <w:jc w:val="both"/>
      </w:pPr>
      <w:r>
        <w:rPr>
          <w:rFonts w:ascii="Times New Roman"/>
          <w:b w:val="false"/>
          <w:i w:val="false"/>
          <w:color w:val="000000"/>
          <w:sz w:val="28"/>
        </w:rPr>
        <w:t xml:space="preserve">
      1) направляются в течение двух дней после принятия решения установленным </w:t>
      </w:r>
      <w:r>
        <w:rPr>
          <w:rFonts w:ascii="Times New Roman"/>
          <w:b w:val="false"/>
          <w:i w:val="false"/>
          <w:color w:val="000000"/>
          <w:sz w:val="28"/>
        </w:rPr>
        <w:t>Конституцией</w:t>
      </w:r>
      <w:r>
        <w:rPr>
          <w:rFonts w:ascii="Times New Roman"/>
          <w:b w:val="false"/>
          <w:i w:val="false"/>
          <w:color w:val="000000"/>
          <w:sz w:val="28"/>
        </w:rPr>
        <w:t xml:space="preserve"> субъектам обращения или их представителям, а также во всех случаях Президенту, Палатам Парламента, Верховному Суду, Генеральному Прокурору, Министру юстиции Республики:</w:t>
      </w:r>
    </w:p>
    <w:bookmarkEnd w:id="200"/>
    <w:bookmarkStart w:name="z240" w:id="201"/>
    <w:p>
      <w:pPr>
        <w:spacing w:after="0"/>
        <w:ind w:left="0"/>
        <w:jc w:val="both"/>
      </w:pPr>
      <w:r>
        <w:rPr>
          <w:rFonts w:ascii="Times New Roman"/>
          <w:b w:val="false"/>
          <w:i w:val="false"/>
          <w:color w:val="000000"/>
          <w:sz w:val="28"/>
        </w:rPr>
        <w:t xml:space="preserve">
      2) публикуются на казахском и русском языках в официальных республиканских печатных изданиях. </w:t>
      </w:r>
    </w:p>
    <w:bookmarkEnd w:id="201"/>
    <w:bookmarkStart w:name="z241" w:id="202"/>
    <w:p>
      <w:pPr>
        <w:spacing w:after="0"/>
        <w:ind w:left="0"/>
        <w:jc w:val="both"/>
      </w:pPr>
      <w:r>
        <w:rPr>
          <w:rFonts w:ascii="Times New Roman"/>
          <w:b w:val="false"/>
          <w:i w:val="false"/>
          <w:color w:val="000000"/>
          <w:sz w:val="28"/>
        </w:rPr>
        <w:t xml:space="preserve">
      2. Иные решения при необходимости публикуются и направляются соответствующим государственным органам и должностным лицам в случаях и в порядке, установленных регламентом Конституционного Совета. </w:t>
      </w:r>
    </w:p>
    <w:bookmarkEnd w:id="202"/>
    <w:bookmarkStart w:name="z47" w:id="203"/>
    <w:p>
      <w:pPr>
        <w:spacing w:after="0"/>
        <w:ind w:left="0"/>
        <w:jc w:val="left"/>
      </w:pPr>
      <w:r>
        <w:rPr>
          <w:rFonts w:ascii="Times New Roman"/>
          <w:b/>
          <w:i w:val="false"/>
          <w:color w:val="000000"/>
        </w:rPr>
        <w:t xml:space="preserve"> Глава VI </w:t>
      </w:r>
      <w:r>
        <w:br/>
      </w:r>
      <w:r>
        <w:rPr>
          <w:rFonts w:ascii="Times New Roman"/>
          <w:b/>
          <w:i w:val="false"/>
          <w:color w:val="000000"/>
        </w:rPr>
        <w:t>Заключительные и переходные</w:t>
      </w:r>
      <w:r>
        <w:br/>
      </w:r>
      <w:r>
        <w:rPr>
          <w:rFonts w:ascii="Times New Roman"/>
          <w:b/>
          <w:i w:val="false"/>
          <w:color w:val="000000"/>
        </w:rPr>
        <w:t>положения</w:t>
      </w:r>
    </w:p>
    <w:bookmarkEnd w:id="203"/>
    <w:p>
      <w:pPr>
        <w:spacing w:after="0"/>
        <w:ind w:left="0"/>
        <w:jc w:val="both"/>
      </w:pPr>
      <w:r>
        <w:rPr>
          <w:rFonts w:ascii="Times New Roman"/>
          <w:b/>
          <w:i w:val="false"/>
          <w:color w:val="000000"/>
          <w:sz w:val="28"/>
        </w:rPr>
        <w:t>Статья 42. Финансирование деятельности Конституционного Совета</w:t>
      </w:r>
    </w:p>
    <w:p>
      <w:pPr>
        <w:spacing w:after="0"/>
        <w:ind w:left="0"/>
        <w:jc w:val="both"/>
      </w:pPr>
      <w:r>
        <w:rPr>
          <w:rFonts w:ascii="Times New Roman"/>
          <w:b w:val="false"/>
          <w:i w:val="false"/>
          <w:color w:val="000000"/>
          <w:sz w:val="28"/>
        </w:rPr>
        <w:t>
      Финансирование деятельности Конституционного Совета и его аппарата осуществляется за счет средств республиканского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в редакции Конституционного закона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Аппарат Конституционного Совета</w:t>
      </w:r>
    </w:p>
    <w:bookmarkStart w:name="z272" w:id="204"/>
    <w:p>
      <w:pPr>
        <w:spacing w:after="0"/>
        <w:ind w:left="0"/>
        <w:jc w:val="both"/>
      </w:pPr>
      <w:r>
        <w:rPr>
          <w:rFonts w:ascii="Times New Roman"/>
          <w:b w:val="false"/>
          <w:i w:val="false"/>
          <w:color w:val="000000"/>
          <w:sz w:val="28"/>
        </w:rPr>
        <w:t>
      Аппарат Конституционного Совета является государственным органом, выполняющим информационно-справочную, научно-консультативную и другую вспомогательную работу.</w:t>
      </w:r>
    </w:p>
    <w:bookmarkEnd w:id="204"/>
    <w:bookmarkStart w:name="z273" w:id="205"/>
    <w:p>
      <w:pPr>
        <w:spacing w:after="0"/>
        <w:ind w:left="0"/>
        <w:jc w:val="both"/>
      </w:pPr>
      <w:r>
        <w:rPr>
          <w:rFonts w:ascii="Times New Roman"/>
          <w:b w:val="false"/>
          <w:i w:val="false"/>
          <w:color w:val="000000"/>
          <w:sz w:val="28"/>
        </w:rPr>
        <w:t>
      Аппарат Конституционного Совета является юридическим лицом в организационно-правовой форме государственного учреждения.</w:t>
      </w:r>
    </w:p>
    <w:bookmarkEnd w:id="205"/>
    <w:bookmarkStart w:name="z274" w:id="206"/>
    <w:p>
      <w:pPr>
        <w:spacing w:after="0"/>
        <w:ind w:left="0"/>
        <w:jc w:val="both"/>
      </w:pPr>
      <w:r>
        <w:rPr>
          <w:rFonts w:ascii="Times New Roman"/>
          <w:b w:val="false"/>
          <w:i w:val="false"/>
          <w:color w:val="000000"/>
          <w:sz w:val="28"/>
        </w:rPr>
        <w:t>
      Деятельность аппарата Конституционного Совета регулируется законодательством Республики Казахстан, Регламентом Конституционного Совета и Положением об аппарате Конституционного Совета.</w:t>
      </w:r>
    </w:p>
    <w:bookmarkEnd w:id="206"/>
    <w:bookmarkStart w:name="z275" w:id="207"/>
    <w:p>
      <w:pPr>
        <w:spacing w:after="0"/>
        <w:ind w:left="0"/>
        <w:jc w:val="both"/>
      </w:pPr>
      <w:r>
        <w:rPr>
          <w:rFonts w:ascii="Times New Roman"/>
          <w:b w:val="false"/>
          <w:i w:val="false"/>
          <w:color w:val="000000"/>
          <w:sz w:val="28"/>
        </w:rPr>
        <w:t>
      Работники аппарата Конституционного Совета являются государственными служащими.</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Конституционного закона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 Символы и печать Конституционного Совета </w:t>
      </w:r>
    </w:p>
    <w:p>
      <w:pPr>
        <w:spacing w:after="0"/>
        <w:ind w:left="0"/>
        <w:jc w:val="both"/>
      </w:pPr>
      <w:r>
        <w:rPr>
          <w:rFonts w:ascii="Times New Roman"/>
          <w:b w:val="false"/>
          <w:i w:val="false"/>
          <w:color w:val="000000"/>
          <w:sz w:val="28"/>
        </w:rPr>
        <w:t xml:space="preserve">
      1. Над зданием Конституционного Совета вывешивается Государственный флаг Республики Казахстан. </w:t>
      </w:r>
    </w:p>
    <w:bookmarkStart w:name="z242" w:id="208"/>
    <w:p>
      <w:pPr>
        <w:spacing w:after="0"/>
        <w:ind w:left="0"/>
        <w:jc w:val="both"/>
      </w:pPr>
      <w:r>
        <w:rPr>
          <w:rFonts w:ascii="Times New Roman"/>
          <w:b w:val="false"/>
          <w:i w:val="false"/>
          <w:color w:val="000000"/>
          <w:sz w:val="28"/>
        </w:rPr>
        <w:t>
      2. В зале заседания Конституционного Совета находятся изображение Государственного герба Республики Казахстан, Государственный флаг Республики Казахстан и издание Конституции Республики Казахстан.</w:t>
      </w:r>
    </w:p>
    <w:bookmarkEnd w:id="208"/>
    <w:bookmarkStart w:name="z243" w:id="209"/>
    <w:p>
      <w:pPr>
        <w:spacing w:after="0"/>
        <w:ind w:left="0"/>
        <w:jc w:val="both"/>
      </w:pPr>
      <w:r>
        <w:rPr>
          <w:rFonts w:ascii="Times New Roman"/>
          <w:b w:val="false"/>
          <w:i w:val="false"/>
          <w:color w:val="000000"/>
          <w:sz w:val="28"/>
        </w:rPr>
        <w:t>
      3. В кабинете Председателя Конституционного Совета находится Государственный флаг Республики Казахстан.</w:t>
      </w:r>
    </w:p>
    <w:bookmarkEnd w:id="209"/>
    <w:bookmarkStart w:name="z244" w:id="210"/>
    <w:p>
      <w:pPr>
        <w:spacing w:after="0"/>
        <w:ind w:left="0"/>
        <w:jc w:val="both"/>
      </w:pPr>
      <w:r>
        <w:rPr>
          <w:rFonts w:ascii="Times New Roman"/>
          <w:b w:val="false"/>
          <w:i w:val="false"/>
          <w:color w:val="000000"/>
          <w:sz w:val="28"/>
        </w:rPr>
        <w:t>
      4. Конституционный Совет имеет печать с изображением Государственного герба Республики Казахстан и своим наименованием.</w:t>
      </w:r>
    </w:p>
    <w:bookmarkEnd w:id="210"/>
    <w:p>
      <w:pPr>
        <w:spacing w:after="0"/>
        <w:ind w:left="0"/>
        <w:jc w:val="both"/>
      </w:pPr>
      <w:r>
        <w:rPr>
          <w:rFonts w:ascii="Times New Roman"/>
          <w:b/>
          <w:i w:val="false"/>
          <w:color w:val="000000"/>
          <w:sz w:val="28"/>
        </w:rPr>
        <w:t xml:space="preserve">Статья 45. Удостоверения Председателя и членов Конституционного Совета </w:t>
      </w:r>
    </w:p>
    <w:p>
      <w:pPr>
        <w:spacing w:after="0"/>
        <w:ind w:left="0"/>
        <w:jc w:val="both"/>
      </w:pPr>
      <w:r>
        <w:rPr>
          <w:rFonts w:ascii="Times New Roman"/>
          <w:b w:val="false"/>
          <w:i w:val="false"/>
          <w:color w:val="000000"/>
          <w:sz w:val="28"/>
        </w:rPr>
        <w:t xml:space="preserve">
      Председателю и членам Конституционного Совета выдаются удостоверения установленного образца, подписываемые Президентом Республики. </w:t>
      </w:r>
    </w:p>
    <w:p>
      <w:pPr>
        <w:spacing w:after="0"/>
        <w:ind w:left="0"/>
        <w:jc w:val="both"/>
      </w:pPr>
      <w:r>
        <w:rPr>
          <w:rFonts w:ascii="Times New Roman"/>
          <w:b/>
          <w:i w:val="false"/>
          <w:color w:val="000000"/>
          <w:sz w:val="28"/>
        </w:rPr>
        <w:t xml:space="preserve">Статья 46. Порядок формирования и срок полномочий первого состава Конституционного Совета </w:t>
      </w:r>
    </w:p>
    <w:p>
      <w:pPr>
        <w:spacing w:after="0"/>
        <w:ind w:left="0"/>
        <w:jc w:val="both"/>
      </w:pPr>
      <w:r>
        <w:rPr>
          <w:rFonts w:ascii="Times New Roman"/>
          <w:b w:val="false"/>
          <w:i w:val="false"/>
          <w:color w:val="000000"/>
          <w:sz w:val="28"/>
        </w:rPr>
        <w:t xml:space="preserve">
      Порядок формирования и срок полномочий Конституционного Совета первого состава определяются статьей 97 </w:t>
      </w:r>
      <w:r>
        <w:rPr>
          <w:rFonts w:ascii="Times New Roman"/>
          <w:b w:val="false"/>
          <w:i w:val="false"/>
          <w:color w:val="000000"/>
          <w:sz w:val="28"/>
        </w:rPr>
        <w:t>Конституции</w:t>
      </w:r>
      <w:r>
        <w:rPr>
          <w:rFonts w:ascii="Times New Roman"/>
          <w:b w:val="false"/>
          <w:i w:val="false"/>
          <w:color w:val="000000"/>
          <w:sz w:val="28"/>
        </w:rPr>
        <w:t xml:space="preserve"> Республики. </w:t>
      </w:r>
    </w:p>
    <w:p>
      <w:pPr>
        <w:spacing w:after="0"/>
        <w:ind w:left="0"/>
        <w:jc w:val="both"/>
      </w:pPr>
      <w:r>
        <w:rPr>
          <w:rFonts w:ascii="Times New Roman"/>
          <w:b/>
          <w:i w:val="false"/>
          <w:color w:val="000000"/>
          <w:sz w:val="28"/>
        </w:rPr>
        <w:t xml:space="preserve">Статья 47. Порядок вступления в силу и действия настоящего Конституционного закона </w:t>
      </w:r>
    </w:p>
    <w:p>
      <w:pPr>
        <w:spacing w:after="0"/>
        <w:ind w:left="0"/>
        <w:jc w:val="both"/>
      </w:pPr>
      <w:r>
        <w:rPr>
          <w:rFonts w:ascii="Times New Roman"/>
          <w:b w:val="false"/>
          <w:i w:val="false"/>
          <w:color w:val="000000"/>
          <w:sz w:val="28"/>
        </w:rPr>
        <w:t xml:space="preserve">
      Настоящий Конституционный закон: </w:t>
      </w:r>
    </w:p>
    <w:bookmarkStart w:name="z245" w:id="211"/>
    <w:p>
      <w:pPr>
        <w:spacing w:after="0"/>
        <w:ind w:left="0"/>
        <w:jc w:val="both"/>
      </w:pPr>
      <w:r>
        <w:rPr>
          <w:rFonts w:ascii="Times New Roman"/>
          <w:b w:val="false"/>
          <w:i w:val="false"/>
          <w:color w:val="000000"/>
          <w:sz w:val="28"/>
        </w:rPr>
        <w:t xml:space="preserve">
      1) вступает в силу со дня опубликования; </w:t>
      </w:r>
    </w:p>
    <w:bookmarkEnd w:id="211"/>
    <w:bookmarkStart w:name="z246" w:id="212"/>
    <w:p>
      <w:pPr>
        <w:spacing w:after="0"/>
        <w:ind w:left="0"/>
        <w:jc w:val="both"/>
      </w:pPr>
      <w:r>
        <w:rPr>
          <w:rFonts w:ascii="Times New Roman"/>
          <w:b w:val="false"/>
          <w:i w:val="false"/>
          <w:color w:val="000000"/>
          <w:sz w:val="28"/>
        </w:rPr>
        <w:t xml:space="preserve">
      2) распространяется на споры и правоотношения, возникшие после вступления его в силу. </w:t>
      </w:r>
    </w:p>
    <w:bookmarkEnd w:id="2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