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1c8ba" w14:textId="9b1c8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Закон Республики Казахстан "О местных представительных и исполнительных органах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К А 3 ПРЕЗИДЕНТА РЕСПУБЛИКИ КАЗАХСТАН ИМЕЮЩИЙ СИЛУ ЗАКОНА от 3 января 1996 г. N 2740.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 Закона Республики Казахстан от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декабря 1993 года О временном делегировании Президенту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и главам местных администраций дополнительных полномочий",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Законе Республики Казахстан от 10 декабря 1993 года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местных представительных и исполнительных органах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Казахстан"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Z934100_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(Ведомости Верховного Совета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Казахстан, 1993 г.,  N 23-24,  ст.516;  1995 г.,  N 7,ст.48) исключить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четвертый абзац подпункта "а" пункта 2 статьи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2.Настоящий Указ вступает в силу со дня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