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43e3" w14:textId="3314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актов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января 1996 г. N 2791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со вступлением в силу Указа Президента Республики
Казахстан, имеющего силу Конституционного закона, от 26 декабря 1995
года N 2733 "О Президенте Республики Казахстан"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 следующие акты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Казахстан:
     Указ Президента Республики Казахстан от 10 июня 1994 г. N 1725
"О порядке опубликования и вступления в силу актов Президента
Республики Казахстан" (САПП Республики Казахстан, 1994 г., N 21, ст.
207);
     Указ Президента Республики Казахстан от 12 сентября 1994 г. N
1862 "О взаимодействии Президента Республики Казахстан с
государственными органами республики" (САПП Республики Казахстан,
1994 г., N 38, ст. 411).
     2. Настоящий Указ вступает в силу со дня опубликования.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