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21c8" w14:textId="c6b2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на развитие мощностей железнодорожного транспорта станции Дружба между Республикой Казахстан и Международным фондом экономического сотрудничества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1996 г. N 2793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Ратифицировать Соглашение о займе на развитие мощностей
железнодорожного транспорта станции Дружба между Республикой
Казахстан и Международным фондом экономического сотрудничества
Японии, подписанное 5 декабря 1995 года и предусматривающее
выделение средств в сумме 6.236.000.000 японских йен.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