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2d94" w14:textId="fb12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условиях оплаты труда работников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января 1996 г. N 2825. Утратил силу - Указом Президента РК от 17 января 2004 г. N 1284 (U041284) (вступает в силу с 1 января 2004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11 и 15 Указа Президента Республики Казахстан, имеющего силу Закона, "О Национальном Банке Республики Казахстан" постановляю: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об условиях оплаты труда работников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Указом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26 января 1996 г. N 2825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об условиях оплаты труда работников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Национального Банка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устанавливает условия оплаты труда и материального поощрения работников Национального Банка Республики Казахстан при добросовестном исполнении ими своих должностных обязанностей.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работников Национального Банка Республики Казахстан призвана способствовать укомплектованию компетентными и опытными кадрами и их закреплению в системе Национального Банка Республики Казахстан, как банка первого уровня, регулирующего деятельность банков второго уровня, стимулировать их добросовестный и инициативный труд, обеспечивать достаточные материальные условия для исполнения должностных обязанностей.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работников Национального Банка Республики Казахстан осуществляется в пределах средств, предусмотренных сметой (бюджетом) Национального Банка Республики Казахстан, утвержденной Правлением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Недополучение Национальным Банком Республики Казахстан доходов, предусмотренных сметой (бюджетом), не является основанием для уменьшения размера окладов, премий, надбавок и доплат.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Принципы оплаты труда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Оплата труда работников Национального Банка Республики Казахстан производится по временно-премиальной или сдельно-премиальной системам на основании решений Правления Национального Банка Республики Казахстан в соответствии с функциональными задачами, выполняемыми структурными подразделениями.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работников Национального Банка Республики Казахстан состоит из должностных окладов, индивидуальных окладов, премий, персональных надбавок, надбавок за выслугу лет, за особый режим работы и других видов надбавок и доплат.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Должностной оклад Председателя устанавливается Правлением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Должностные оклады работников Национального Банка устанавливаются на основании схем должностных окладов, утвержденных Правлением Национального Банка Республики Казахстан. Размеры должностных окладов корректируются в соответствии с расчетными показателями, устанавливаемыми при утверждении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Работникам Национального Банка устанавливаются надбавки к должностному окладу за особый режим работы, которые утверждаются Правлением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Надбавки за выслугу лет работникам Национального Банка выплачиваются ежемесячно в процентах к суммарному размеру должностного оклада, персональной надбавки и надбавки за особый режим работы в порядке, устанавливаемом Правлением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Условиями оплаты труда предусматривается ежемесячное премирование работников, премирование по итогам года, а также единовременное премирование. Размеры и принципы премирования устанавливаются Правлением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Отдельным работникам, имеющим высокую профессиональную квалификацию и выполняющим особо важные функции, Председателем Национального Банка устанавливаются индивидуальные должностные оклады или персональные надбавки к должностным окладам.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Работникам Национального Банка производятся доплаты за исполнение обязанностей временно отсутствующих работников, совмещение должностей и другие виды доплат и выплат, предусмотренные законодательством о труде.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Работникам Национального Банка при уходе в отпуск выплачивается пособие для оздоровления в размере двух должностных окладов.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 должностных окладах, установленных Правлением Национального Банка, докладывается Руководителю Администрации Президента.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