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c27" w14:textId="540f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Указ Президента Республики Казахстан от 18 марта 1992 г. N 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1996 г. N 2837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Указ Президента Республики Казахстан от 18 марта
1992 г. N 688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U920688_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Фонда государственного социального
страхования Республики Казахстан" (САПП Республики Казахстан, 1992
г., N 7, ст. 118)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Создать с 1 января 1996 года Фонд государственного
социального страхования Республики Казахстан с подразделениями в
областях и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функции по управлению Фондом государственного
социального страхования Республики Казахстан на Министерство
социальной защиты населения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Установить, что отчисления в Фонд государственного
социального страхования Республики Казахстан производится по нормам,
утверждаемым в законе Республики Казахстан о республиканском бюджете
на соответствующий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Положение о Фонде Государственного социального
страхования Республики Казахстан и принять необходимые
организационные меры по реализации настоящего 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нормативные правовые акты Правительства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регулирующие государственное социальное страхование, в
соответствие с настоящим Указом;
     обеспечить пересмотр и отмену государственными органами
Республики Казахстан их нормативных правовых актов, противоречащих
настоящему Указу".
     II. Настоящий Указ вступает в силу со дня опубликования.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