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c4ce" w14:textId="8f1c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статусе и полномочиях Государственного секретаря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марта 1996 года N 2896. Утратил силу - Указом Президента РК от 18 октября 1996 г. N 3144 ~U963144.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подпунктом 19) статьи 44 Конституции
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Государственный секретарь Республики Казахстан (в дальнейшем
- Государственный секретарь) является должностным лицом Республики
Казахстан, назначаемым на должность и освобождаемым от должности
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Государственный секретарь осуществляет свою деятельность под
непосредственным руководством Президента Республики Казахстан и ему
подотчетен и подконтролен.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Государственный секретарь осуществляет следующие полномочия: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выработку для Президента Республики предложений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основным направлениям социально-экономической, региональной и
правовой политики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обеспечению согласованного функционирования всех ветвей
государственной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внешнеполитической стратегии Республики Казахстан и реализации
международных инициатив Президента Республики - совместно с
Министерством иностранных дел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внешнеэкономическим вопросам - совместно с Правительством
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 поручению Главы государства: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представление его интересов в отношениях с
Парламентом и его Палатами, Правительством, Конституционным Советом,
Верховным судом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 имени Республики Казахстан ведение межгосударственных
переговоров;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участие в выработке и реализации кадровой политики Главы
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координацию деятельности Национального Банка, Счетного
комитета по контролю за исполнением республиканского бюджета,
Генеральной Прокуратуры, Комитета национальной безопасности,
Государственного следственного комитета, Национального агентства по
делам печати и массовой информации Республики Казахстан,
консультативно-совещательных органов, учреждений и организаций при
Главе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контроль за исполнением и соблюдением актов Президента
Республики, исполнением его поручений;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выполнение иных поручений Президента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Правовую основу деятельности Государственного секретаря
составляют Конституция, законы, настоящий Указ и иные акты
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целях осуществления установленных настоящим Указом
полномочий Государственный секретарь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издавать распоряжения, имеющие обязательную силу на всей
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давать поручения Администрации Президента Республики и ее
структурным подразделениям, Управлению Делами Президента Республики,
Аппарату Правительства Республики, министерствам, государственным
комитетам и иным центральным исполнительным органам, государственным
органам, непосредственно подчиненным и подотчетным Главе
государства, акимам областей, городов республиканского значения и
столицы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присутствовать на всех заседаниях Парламента и его Палат,
Правительства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запрашивать и получать всю необходимую информацию, документы
и иные материалы от государственных органов и должностных лиц
Республики. Предписания Государственного секретаря по представлению
необходимой информации, документов и иных материалов обязательны для
государственных органов, должностных лиц и подлежат
безотлагательному исполнению, если Государственным секретарем не
будут установлены иные сроки;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привлекать к рассмотрению вопросов, отнесенных настоящим
Указом к его ведению, структурные подразделения Администрации
Президента, Управление Делами Президента, Аппарат Правительства,
министерства, государственные комитеты и иные центральные
исполнительные органы, государственные органы, непосредственно
подчиненные и подотчетные Главе государства, акимов областей,
городов республиканского значения и столицы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создавать межведомственные рабочие группы для разработки
проектов актов Президента Республики Казахстан, решения иных задач,
поставленных Главой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Проекты актов Президента Республики Казахстан,
представляемые на рассмотрение Главе государства, подлежат
согласованию с Государственным секретарем.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заработная плата Государственного секретаря определяется
Главой государства в соответствии с утверждаемой им по представлению
Премьер-Министра Республики единой системой финансирования и оплаты
труда работников для всех органов, содержащихся за счет
государственного бюджета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жилищное обеспечение, медицинское, транспортное
обслуживание, санаторно-курортное лечение Государственного секретаря
осуществляется Управлением Делами Президента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охрана Государственного секретаря, его обеспечение
специальными средствами связи осуществляется Службой охраны
Президента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при определении протокольного старшинства должность
Государственного секретаря следует после должности Премьер-Министра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Организационно-правовое, информационно-аналитическое и
документационное обеспечение деятельности Государственного секретаря
осуществляется его секретариатом (группой помощников и советников),
который является структурным подразделением Администрации Президента
Республики и в своей деятельности подчиняется непосредственно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Государственному секретарю.
     9. Правительству, Администрации Президента, Управлению Делами
резидента, Службе охраны Президента Республики принять меры по
реализации настоящего Указа.
     10. Настоящий Указ вступает в силу со дня опубликования.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