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5d310" w14:textId="475d3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увольнении в запас военнослужащих срочной службы, выслуживших установленный срок военной службы, и об очередном призыве граждан Республики Казахстан на срочную военную службу в апреле-июне 1996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марта 1996 г. N 2919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со статьей 13 Закона Республики Казахстан от
19 января 1993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Z939000_ </w:t>
      </w:r>
      <w:r>
        <w:rPr>
          <w:rFonts w:ascii="Times New Roman"/>
          <w:b w:val="false"/>
          <w:i w:val="false"/>
          <w:color w:val="000000"/>
          <w:sz w:val="28"/>
        </w:rPr>
        <w:t>
  "О всеобщей воинской обязанности и
военной службе"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Уволить в апреле-июне 1996 года из рядов Вооруженных Сил,
других войск и воинских формирований Республики Казахстан в запас
военнослужащих срочной службы, выслуживших установленный срок
военной службы.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Призвать в апреле-июне 1996 года на срочную военную службу в
Вооруженные Силы, другие войска и воинские формирования Республики
Казахстан граждан мужского пола, которым ко дню призыва исполняется
18 лет, не имеющих права на отсрочку от призыва на военную службу, а
также граждан, утративших право на отсрочку от призыва.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обороны Республики Казахстан, акимам областей и
города Алматы обеспечить работу областных, городских и районных
призывных комиссий, принять необходимые меры по организованному
призыву и отправке призывных граждан в войска для прохождения
срочной военной службы.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внутренних дел, Государственному следственному
комитету совместно с Генеральной Прокуратурой Республики Казахстан
принять меры к розыску и привлечению к уголовной ответственности
лиц, уклоняющихся от призыва на срочную военную службу.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Настоящий Указ вступает в силу со дня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Президент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