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c274" w14:textId="ca8c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деятельности Председателя и членов Конституционного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марта 1996 г. N 2920. Утратил силу Указом Президента Республики Казахстан от 2 января 2023 года № 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02.01.2023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Конституционного закона, "О Конституционном Совете Республики Казахстан"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(Пункт 1 утратил силу - Указом Президента РК от 1 апреля 1997 г. </w:t>
      </w:r>
      <w:r>
        <w:rPr>
          <w:rFonts w:ascii="Times New Roman"/>
          <w:b w:val="false"/>
          <w:i w:val="false"/>
          <w:color w:val="000000"/>
          <w:sz w:val="28"/>
        </w:rPr>
        <w:t>N 3436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жилищное, транспортное и иное обеспечение, медицинское обслуживание и санаторно-курортное лечение Председателя Конституционного Совета Республики Казахстан осуществляется на уровне Первого заместителя Премьер-Министра Республики Казахстан, членов Конституционного Совета Республики Казахстан - на уровне 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средств, предусмотренных республиканским бюджетом на 1996 год, осуществить финансирование и материально-техническое обеспечение Конституционного Совета Республики Казахстан и его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Конституционный Совет Республики Казахстан и его Аппарата служебными помещениями, соответствующими оборудованием, техникой и средствами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