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b6f7" w14:textId="421b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Национального академического центра аграрных исследований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мая 1996 года N 3001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аграрной науки, концентрации научно-технического потенциала отраслей агропромышленного комплекса и усиления вклада аграрной науки в решение задач обеспечения потребностей республики в продовольствии и сельскохозяйственном сырье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Национальный академический центр аграрных исследований Республики Казахстан на базе научно-исследовательских учреждений, опытных хозяйств и опытно-экспериментальных предприятий сельскохозяйственного профиля Министерства науки-Академии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Национальный академический центр аграрных исследований Республики Казахстан является самостоятельным комплексным научно-техническим объединением, подведомственным </w:t>
      </w:r>
      <w:r>
        <w:rPr>
          <w:rFonts w:ascii="Times New Roman"/>
          <w:b w:val="false"/>
          <w:i w:val="false"/>
          <w:color w:val="000000"/>
          <w:sz w:val="28"/>
        </w:rPr>
        <w:t>Министерству науки - Академии наук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отвечает за научное обеспечение агропромышленного комплекса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принять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необходимые меры по реализации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