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9309" w14:textId="abe9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от должностей некоторых судей Алматинского городского суда и областных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мая 1996 г. N 3006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подпунктами 1), 2) пункта 1 и подпунктом 2)
пункта 2 статьи 47, статьей 71 Указа Президента Республики Казахстан
от 20 декабря 1995 года N 2694, имеющего силу Конституционного
закона, "О судах и статусе судей в Республике Казахстан"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Освободить от должностей следующих судей: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Алматинского городского     - Акдавлетову Сауле Бозжигитовну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суда                 собственному желанию в связи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                                  уходом в отставку;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- Идрисову Раузу Сагинбаевну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собственному желанию в связи с
                                   уходом в отставку;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- Акинову Науат по собственному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желанию в связи с уходом в
                                   отставку;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- Тунгушпаеву Зинаиду Ахмеджановну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 собственному желанию в связи с
                                   уходом в отставку;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Западно-Казахстанского      - Демиденко Эмилию Васильевну по
        областного суда            собственному желанию в связи с
                                   уходом в отставку (достижение
                                   пенсионного возраста);
     Кокшетауского областного    - Прищепу Петра Семеновича по
              суда                 собственному желанию в связи с
                                   уходом в отставку;
     Мангистауского областного   - Хаймович Александру Тихоновну по
              суда                 собственному желанию в связи с
                                   уходом в отставку (достижение
                                   пенсионного возраста);
     Северо-Казахстанского       - Рудакову Валентину Кузьминичну по
      областного суда              собственному желанию в связи с
                                   переходом на другую работу;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- Топильского Николая Георгиевича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 собственному желанию;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Семипалатинского областного - Копылову Светлану Георгиевну по
              суда                 собственному желанию в связи с
                                   уходом в отставку (достижение
                                   пенсионного возраста).
     2. Настоящий Указ вступает в силу со дня подписания.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