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f077" w14:textId="980f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6 сентября 1993 г. N 1344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июня 1996 г. N 3010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целях перехода на новые принципы оплаты содержания жилья и
жилищно-коммунальных услуг постановляю:
     Внести в Указ Президента Республики Казахстан от 6 сентября
1993 г. N 1344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U931344_ </w:t>
      </w:r>
      <w:r>
        <w:rPr>
          <w:rFonts w:ascii="Times New Roman"/>
          <w:b w:val="false"/>
          <w:i w:val="false"/>
          <w:color w:val="000000"/>
          <w:sz w:val="28"/>
        </w:rPr>
        <w:t>
  "О новой жилищной политике" (САПП Республики
Казахстан, 1993 г., N 35, ст. 405) следующие изменения и дополнения:
     в пункте 6 исключить последнее предложение;
     в Государственной программе новой жилищной политики и
механизмах ее реализации, утвержденных вышеназванных Указом:
     в главе 10 раздела II "Финансирование жилищной сферы":
     абзац седьмой исключить;
     в абзаце восьмом слова "Решение последней задачи" заменить
словами "Перевод жилищно-коммунального хозяйства на бездотационное
функционирование";
     в абзаце десятом исключить слова "и пособий";
     абзац одиннадцатый изложить в следующей редакции:
     "Указанные компенсации предоставляются семьям в безналичной
форме как уменьшение платы за содержание жилья и
жилищно-коммунальные услуги. Порядок предоставления компенсаций
определяется Правительством";
     абзац двенадцатый исключить;
     подпункт 10.1.2. изложить в следующей редакции:
     "10.1.2. Повышение платы за содержание жилья и
жилищно-коммунальные услуги проводить поэтапно, при этом сумма этих
расходов не должна превышать 30 процентов от совокупного дохода
семьи";
     подпункты 10.1.4. и 10.2.2. исключить.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