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00406" w14:textId="19004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освобождении от должностей некоторых судей районных и городских судов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 июня 1996 г. N 3017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В соответствии с подпунктами 1), 2) пункта 1 и подпунктом 3)
пункта 2 статьи 47, пунктом 1 статьи 71 Указа Президента Республики
Казахстан от 20 декабря 1995 года N 2694, имеющего силу
Конституционного закона, "О судах и статусе судей в Республике
Казахстан" постановляю:
     1. Освободить от занимаемых должностей следующих судей районных
и городских судов Республики Казахстан:
                       по Акмолинской области
     Ерментауского               - Кручинину Любовь Викторовну по
     районного суда                собственному желанию
                       по Актюбинской области
     Хромтауского                - Нурьянова Задыгирея Жампиисовича
    районного суда                 по собственному желанию
                          по городу Алматы
     Московского                 - Жумадилова Казбека
   районного суда                  Баймухамбедовича по собственному
                                   желанию
                       по Алматинской области
     Капшагайского               - Дудникова Анатолия Дмитриевича
    городского суда                по собственному желанию в связи
                                   с переходом на другую работу;
     Талгарского                 - Керимбаева Айдаркула по
    районного суда                 собственному желанию в связи с
                                   переходом на другую работу
                 по Восточно-Казахстанской области
     Серебрянского               - Колмогорова Владимира Ивановича
    городского суда                по собственному желанию в связи
                                   с уходом в отставку
                  по Западно-Казахстанской области
       Уральского                - Донскову Маргариту Алексеевну
    городского суда                по собственному желанию в связи
                                   с уходом в отставку (достижение
                                   предельного возраста);
     Теректинского               - Казбенова Хамита Казбеновича
    районного суда                 по собственному желанию в связи
                                   с уходом в отставку (достижение
                                   предельного возраста)
                     по Карагандинской области
     Темиртауского               - Батукову Нину Васильевну
    городского суда                по собственному желанию в связи
                                   с уходом в отставку (достижение
                                   предельного возраста)
       Саранского                - Секишева Аскара Асанхановича
    городского суда                по собственному желанию в связи
                                   с переходом на другую работу
                      по Павлодарской области
       Аксуского                 - Алиханова Марата Тлеукабыловича
    районного суда                 по собственному желанию в связи
                                   с переходом на другую работу
                       по Тургайской области
      Есильского                 - Иванова Станислава Ивановича
    районного суда                 по собственному желанию.
     2. Настоящий Указ вступает в силу со дня подписания.
     Президент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