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51ff9" w14:textId="3d51f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предоставления политического убежища иностранным гражданам и лицам без гражданства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15 июля 1996 г. N 3057. Утратил силу Указом Президента Республики Казахстан от 10 октября 2006 года N 198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Сноска. Указ Президента РК от 15 июля 1996 г. N 3057 утратил силу Указом Президента РК от 10 октября 2006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198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В соответствии с подпунктом 14) статьи 44 Конституции Республики Казахстан постановляю: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порядке предоставления политического убежища иностранным гражданам и лицам без гражданства в Республике Казахстан (прилагается).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осуществлять финансирование расходов по обустройству лиц, получивших политическое убежище в Республике Казахстан, за счет средств местных бюджетов, предусмотренных на переселенческие мероприятия;&lt;*&gt;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двухмесячный срок: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разработать и утвердить образец свидетельства о предоставлении политического убежища иностранным гражданам и лицам без гражданства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финансирование изготовления указанного образца;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приведение своих нормативных актов и актов центральных исполнительных органов в соответствие с настоящим Указом.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Подпункт 1) - в редакции Указа Президента РК от 20 июня 1997 г. N 3568   </w:t>
      </w:r>
      <w:r>
        <w:rPr>
          <w:rFonts w:ascii="Times New Roman"/>
          <w:b w:val="false"/>
          <w:i w:val="false"/>
          <w:color w:val="000000"/>
          <w:sz w:val="28"/>
        </w:rPr>
        <w:t xml:space="preserve">U973568_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Для служебного 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июля 1996 г. N 3057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
о порядке предоставления политического убежища </w:t>
      </w:r>
      <w:r>
        <w:br/>
      </w:r>
      <w:r>
        <w:rPr>
          <w:rFonts w:ascii="Times New Roman"/>
          <w:b/>
          <w:i w:val="false"/>
          <w:color w:val="000000"/>
        </w:rPr>
        <w:t xml:space="preserve">
иностранным гражданам и лицам без гражданства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в Республике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