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2785" w14:textId="8112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актов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августа 1996 г. N 3090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 Президента Республики Казахстан от 2 июля 1992 г. N 831
"Об утверждении Положения о Министерстве иностранных дел Республики
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 Президента Республики Казахстан от 15 июля 1994 г. N 1803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"Положение о Министерстве
иностранных дел Республики Казахстан", утвержденное Указом
Президента Республики Казахстан N 831 от 2 июля 1992 г.";
     Указ Президента Республики Казахстан от 27 февраля 1995 г. N
2059 "О внесении изменений в Указ Президента Республики Казахстан от
2 июля 1992 г. N 831".
     2. Настоящий Указ вступает в силу со дня подписания.
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