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0ca3" w14:textId="f1f0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Кызылординской специальной экономической зоны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октября 1996 г. N 3123. Утратил силу - Указом Президента РК от 31 марта 1999 г. N 104 ~U990104.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имеющим силу Закона, от 26 января 1996 года N 2823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Z962823_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специальных экономических зонах в Республике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Создать Кызылординскую специальную экономическую зону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территории города Кзыл-Орды Кзыл-Ординской области на период до 2007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Утвердить прилагаемое Положение о Кызылординской специальной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экономической зоне.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Настоящий Указ вступает в силу со дня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Указом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8 октября 1996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3123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 О Л О Ж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 Кызылординской специальной экономической зоне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Настоящее Положение разработано на основании требований Указа Президента Республики Казахстан, имеющего силу Закона, от 26 января 1996 г. N 2823 "0 специальных экономических зонах в Республике Казахстан", определяет правовые и экономические основы хозяйственной деятельности на территории Кызылординской специальной экономической зоны, полномочия Административного совета Кызылординской специальной экономической зоны и распространяется на организации всех форм собственности, зарегистрированные на ее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Кызылординская специальная экономическая зона (в дальнейшем Кызылординская СЭЗ) расположена в пределах административно-территориальной границы города Кзыл-Орды. Общая площадь Кызылординской СЭЗ составляет 82136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Кызылординской СЭЗ является неотъемлемой частью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Указом Президента РК от 10 сентября 1997 г. N 3628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U973628_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Кызылординская СЭЗ создана для решения социально-экономических проблем в экологически неблагоприятном городе на основе интеграции его экономики в систему республиканского и международного разделения труда. В связи с этим основными целями создания Кызылординской СЭЗ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интенсивное развитие производительных сил города, освоение и внедрение в производство современных достижений науки и техники и передовой технологии путем активизации предпринимательской деятельности, создание высокоэффективных экспортоориентированных производств, освоение выпуска новых видов продукции, привлечение инвестиций, управленческого опыта, интенсификации научно-технического и торгово-экономического сотрудничества с зарубежными странами;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рациональное, комплексное освоение имеющихся природных ресурсов региона путем увеличения экспортных возможностей города, развития производства импортозамещающей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современной производственной и социальной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современных методов управления и хозяйствования;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социально-экологических проблем.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 Кызылординской СЭЗ регулируется Конституцией Республики Казахстан, Указом Президента Республики Казахстан, имеющим силу Закона, от 26 января 1996 года N 2823 "0 специальных экономических зонах в Республике Казахстан" иным законодательством Республики Казахстан, а также настоящим Положением. Если международным договором, ратифицированным Республикой Казахстан, установлены иные правила, чем те, которые содержатся в законодательстве о специальных экономических зонах, то применяются правила международного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II. УПРАВЛЕНИЕ КЫЗЫЛОРДИНСКОЙ СЭЗ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Органом управления на территории Кызылординской СЭЗ является Административный совет, образуемый его председателем из представителей республиканских и местных государственных органов, юридических лиц, зарегистрированных на территории Кызылординской СЭЗ.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Административный совет Кызылординской СЭЗ является юридическим лицом, обладает обособленным имуществом, может от своего имени приобретать имущественные и личные неимущественные права, нести обязанности, быть истцом и ответчиком в суде, а также имеет гербовую печать со своим наименованием и другие необходимые реквизиты.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Административный совет возглавляется акимом города Кзыл-Орды, одновременно являющимся председателем Административного совета Кызылординской СЭЗ.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Заседания Административного совета проводятся его председателем не реже одного раза в месяц. Решения Административного совета принимаются большинством голосов его членов открытым голосованием и обязательны для исполнения всеми юридическими и физическими лицами, расположенными (проживающими) и действующими на территории Кызылординской СЭЗ.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Председатель Административного совета без доверенности действует от имени Административного совета, представляет его интересы в государственных органах, отечественных и иностранных предприятиях, фирмах и организациях, распоряжается имуществом и денежными средствами Административного совета, заключает договоры, в том числе трудовые, открывает в банках расчетный, валютный и другие счета, выдает доверенности, издает решения и распоряжения в пределах своей компетенции, а также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Взаимоотношения Административного совета и представительного органа города Кзыл-Орды регулируются законодательством Республики Казахстан о местных представительных и исполнительных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Местонахождение Административного совета Кызылординской СЭЗ: г.Кзыл-Орда Кзыл-Ординской области, Республика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III. ПОЛНОМОЧИЯ АДМИНИСТРАТИВНОГО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КЫЗЫЛОРДИНСКОЙ СЭЗ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Административный совет Кызылординской СЭЗ: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разработку и реализацию программы развития СЭЗ;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бюджет СЭЗ, определяет направление использования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привлечение отечественных и иностранных инвестиций и кредитных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урегулированию взаимоотношений хозяйствующих субъектов, осуществляющих деятельность на территории СЭЗ с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в установленном порядке вносит в Правительство Республики Казахстан предложения об изменении правового режима СЭЗ;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в соответствии с законодательством решения по вопросам землепользования, найма находящихся на территории СЭЗ зданий и сооружений, а также льготного пользования объектами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необходимые условия для деятельности органов, осуществляющих государственную регистрацию юридических лиц и выполняющих разрешительные функции по въезду на территорию СЭЗ и выезду с территории СЭЗ;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об открытии представительств Административного совета за пределами СЭЗ;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другие полномочия,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IV. ФИНАНСЫ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Бюджет Кызылординсхой СЭЗ формируется ее Административным советом. В доход бюджета Кызылординской СЭЗ зачисляются общегосударственные и местные налоги и сборы, уплачиваемые юридическими и физическими лицами, местные налоги и сборы, уплачиваемые юридическими и физическими лицами, зарегистрированными на территории СЭЗ в качестве налогоплательщиков.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Административный совет Кызылординской СЭЗ несет ответственность за сбалансированное исполнение ее бюджета и осуществляет расходы по нормам, утверждаемым республиканским бюджетом, в пределах поступивших доходов.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Взаимоотношения бюджета Кызылординской СЭЗ с областным бюджетом определяются через долговременные стабильные нормативы отчислений от общей суммы поступлений в бюджет СЭЗ, обеспечивающие выполнение программы ее развития на период до 2007 года. На 1997 год устанавливается норматив отчислений в областной бюджет в размере 20%, а начиная с 1998 года - в размере 40% на весь период функционирования Кызылординской СЭЗ.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Отчисления в вышестоящий бюджет производятся ежемесячно не позднее 10 числа месяца, следующего за отчетным периодом.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Платежи в специальные внебюджетные фонды, предусмотренные законодательством Республики Казахстан, не являются источником формирования бюджета СЭЗ.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12 внесены изменения - Указом Президента РК от 10 сентября 1997 г. N 3628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U973628_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Административный совет Кызылординской СЭЗ учреждает фонд экономического и социального развития Кызылординской СЭЗ.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 экономического и социального развития Кызылординской СЭЗ образуется за счет свободных бюджетных средств, отчислений и сборов, неналогового характера, доходов от проведения торгов, зональных лотерей, займов, добровольных взносов и пожертвований юридических и физических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фонда экономического и социального развития Кызылординской СЭЗ аккумулируются на внебюджетных счетах в порядке, определяемом законодательством, и направляются на финансирование мероприятий, предусмотренных программой развития Кызылординской СЭЗ; на создание и расширение мощностей по производству товаров народного потребления и оказание услуг населению; на подготовку кадров и другие цели, обусловленные существованием и развитием СЭЗ.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Средствами фонда экономического и социального развития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Кызылординской СЭЗ управляет и распоряжается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Административного совета Кызылординской СЭЗ.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 пункт 13 внесены изменения - Указом Президента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10 сентября 1997 г. N 3628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U973628_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V. КРЕДИТНАЯ СИСТЕМА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Банковско-кредитную систему на территории Кызылординской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СЭЗ составляют местное отделение Национального банка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банки второго уровня и их подразделения, осуществляющие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свою деятельность на территории Кызылординской СЭЗ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VI. НАЛОГООБЛОЖЕНИЕ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Налогообложение на территории Кызылординской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в соответствии с налоговым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На хозяйствующие субъекты, зарегистрированные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СЭЗ, распространяется льготный режим налогообложения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налоговым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VII. ТАМОЖЕННОЕ РЕГУЛИРОВАНИЕ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17. Территория Кызылординской СЭЗ рассматривается как часть территории Республики Казахстан, на которой действует режим свободной таможенной зоны. Таможенные органы Республики Казахстан осуществляют таможенный контроль за товарами, находящимися на территории Кызылординской СЭЗ.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ввозе иностранных и казахстанских товаров на территорию Кызылординской СЭЗ таможенные пошлины и налоги не взимаются и меры экономической политики не пименяются.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18 - в редакции Указа Президента РК от 10 сентября 1997 г. N 3628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U973628_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Товары, полностью произведенные на территории Кызылординской СЭЗ или подвергнутые достаточной переработке в соответствии с критериями, установленными таможенным законодательством, при их экспорте за пределы Республики Казахстан освобождаются от таможенных пошлин и применения мер экономической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вывозе товаров с территории Кызылординской СЭЗ на остальную часть таможенной территории Республики Казахстан и при вывозе товаров с территории Кызылординской СЭЗ за пределы Республики Казахстан таможенные пошлины и налоги взимаются и меры экономической политики применяются в зависимости от происхождения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ввозе товаров с территории Кызылординской СЭЗ на остальную часть таможенной территории Республики Казахстан не облагаются таможенной пошлиной товары стран - участников Таможенного союза при наличии сертификата о происхождении товара по форме СТ-1, а также товары, полностью произведенные на территории Кызылординской СЭЗ или подвергнутые достаточной переработке в соответствии с критериями, установленными таможенным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Таможенное оформление товаров, ввозимых на территорию СЭЗ и предназначенных для экспорта за пределы Республики Казахстан в соответствии с режимом экспорта, осуществляется без взимания таможенных пошлин и налогов и применения мер экономической политики в порядке, определяемом нормативными актами по таможенному делу.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возвращении товаров, подлежащих экспорту за пределы Республики Казахстан с территории СЭЗ на остальную часть таможенной территории Республики Казахстан, либо при неосуществлении фактического экспорта в течение установленных сроков, уплачиваются таможенные пошлины и налоги, а также проценты с них по официальной процентной ставке рефинансирования, устанавливаемой Национальным Банком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Ввоз и вывоз товаров с территории СЭЗ должен производиться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через специальные таможенные посты, находящиеся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административно-территориальной границе Кызылординской СЭЗ.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Нарушение порядка, установленного таможенным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Казахстан, а также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Положением, ведет к применению мер ответственности,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таможенным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VIII. РЕГИСТРАЦИЯ ХОЗЯЙСТВУЮЩИХ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КЫЗЫЛОРДИНСКОй СЭЗ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Государственная регистрация юридических лиц, создаваемых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территории Кызылординской СЭЗ, а также учетная регистрация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филиалов и представительств осуществляется в порядке,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IХ. ЛИЦЕНЗИРОВАНИЕ ХОЗЯЙСТВЕННОЙ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НА ТЕРРИТОРИИ КЫЗЫЛОРДИНСКОЙ СЭЗ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Лицензирование деятельности, осуществляемой хозяйствующими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субъектами на территории Кызылординской СЭЗ производится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Х. ПОРЯДОК ПРЕБЫВАНИЯ ИНОСТРАННЫХ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В КЫЗЫЛОРДИНСКОЙ СЭЗ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На территории Кызылординской СЭЗ действует порядок въезда,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выезда, транзита и пребывания иностранных граждан и лиц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гражданства, а также их транспортных средств, установленный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и международными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соглашениями, участником которых является Республика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ХI. ЗАКЛЮЧИТЕЛЬНЫЕ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28. Статус СЭЗ установлен для города Кзыл-Орды на срок до 2007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29. Кызылординская СЭЗ упраздняется по основаниям, предусмотренным в Указе Президента Республики Казахстан, имеющем силу Закона, от 2б января 1996 г. N 2823 "О специальных экономических зонах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случае упразднения Кызылординской СЭЗ по истечении срока, на который она была создана, ее Административный совет направляет в Правительство и Президенту Республики Казахстан отчет о своей деятельности, а в случае целесообразности - и обоснованное предложение о продлении статуса СЭЗ на дополнительный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По истечении срока функционирования Кызылординской СЭЗ председатель Административного совета письменно сообщает об ее упразднении органу юстиции, проводившему государственную регистрацию Административного совета, для внесения в государственный регистр юридических лиц сведений о том, что Кызылординская СЭ3 находится в процессе ликвидации.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председатель Административного совета помещает в местных и центральных органах печати публикацию об упразднении Кызылординской СЭЗ, о порядке и сроке заявления претензий ее кредиторами.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Упразднение Кызылординской СЭЗ считается завершенным после внесения об этом записи в государственный регистр юридических лиц. Упразднение СЭЗ должно быть завершено не позднее шести месяцев со дня истечения срока ее функционирования.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 случае принятия Президентом Республики Казахстан решения о досрочном упразднении Кызылординской СЭЗ процедура упразднения производится в порядке, предусмотренном пунктом 31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Условия, установленные данным Положением, могут изменяться Указом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