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c852" w14:textId="d48c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Государственного комитета Республики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ноября 1996 г. N 3203.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государственной политики по стимулированию прямых инвестиций, руководствуясь подпунктом 3) статьи 44 Конституции Республики Казахстан,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Государственный комитет Республики Казахстан по инвестициям, который является единственным уполномоченным государственным органом в деле осуществления государственной политики стимулирования прямых инвестиций.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Государственного комитета Республики Казахстан по инвестициям является по должности Первым заместителем Премьер-Министра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Государственного комитета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инвестициям регулярно отчитывается перед Президентом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и докладывает Премьер-Министру Республики Казахстан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Государственного комитета, а также о состоянии дел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проектам стимулирования прямых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Определить стимулирование прямых иностранных и отечественных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инвестиций в качестве основной задачи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инвестициям для достижения целей: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создания рабочих мест;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обучения и профессиональной подготовки казахстанских кадров;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разработки и охраны природных ресурсов;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развития базовых и вспомогательных отраслей;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развития инфраструктуры;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укрепления, диверсификации и увеличения темпов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промышленного и технического потенциалов страны;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повышения качества отечественной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увеличения объектов экспорта;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9) импортозамещения;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10) стимулирования экономического развития приоритетных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решения экологических проблем.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следующие основные направления деятельности Государственного комитета Республики Казахстан по инвестициям: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осуществление государственной политики по стимулированию прямых иностранных и отечественных инвестиций;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системы работы с зарубежными инвесторами и подготовка предложений по стимулированию прямых инвестиций и улучшению инвестиционного климата;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распределение за рубежом информационных материалов об экономике и потребностях Республики Казахстан в прямых инвестициях;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совместно с Национальным статистическим агентством Республики Казахстан, другими государственными органами учета и отчетности в вопросах привлечения и использования прямых иностранных и отечественных инвестиций.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выполнения поставленных задач предоставить Государственному комитету Республики Казахстан по инвестициям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вести переговоры и подписывать международные договоры по вопросам инвестиционного сотрудничества и привлечения прямых иностранных инвестиций;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центральных и местных исполнительных органов необходимую информацию;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экспертизу и участвовать в разработке проектов нормативных правовых актов, актов центральных и местных исполнительных органов в части стимулирования прямых инвестиций;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привлекать на работу в качестве советников, консультантов и экспертов иностранных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правительству Республики Казахстан в срок до 1 декабря 1996 года внести в Мажилис Парламента Республики Казахстан проект закона, определяющего основные принципы государственной политики в области стимулирования прямых инвестиций.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1 Указа Президента Республики Казахстан от 19 октября 1995 г. N 2542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U952542_ </w:t>
      </w:r>
      <w:r>
        <w:rPr>
          <w:rFonts w:ascii="Times New Roman"/>
          <w:b w:val="false"/>
          <w:i w:val="false"/>
          <w:color w:val="000000"/>
          <w:sz w:val="28"/>
        </w:rPr>
        <w:t>
 "О структуре Правительства Республики Казахстан" дополнить словами "Государственный комитет Республики Казахстан по инвестициям".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Правительству Республики Казахстан в месячный срок со дня вступления в силу настоящего Указа принять все необходимые меры по обеспечению деятельности Государственного комитета Республики Казахстан по инвестициям.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Указ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