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a885" w14:textId="09aa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и штатной численности Администрации Президента Республики Казахстан, должностных лицах, обеспечивающих деятельность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ноября 1996 года N 3242. (Утратил силу - Указом Президента РК от 11 февраля 2002 г. N 805 ~U020805 )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повышения эффективности системы обеспечения деятельности 
Президента Республики Казахстан, экономии средств республиканского бюджета 
постановляю:
     1. (Пункты 1-3 утратили силу - Указом Президента Рк от 16 октября 
1997 г. N 3691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U973691_ </w:t>
      </w:r>
      <w:r>
        <w:rPr>
          <w:rFonts w:ascii="Times New Roman"/>
          <w:b w:val="false"/>
          <w:i w:val="false"/>
          <w:color w:val="000000"/>
          <w:sz w:val="28"/>
        </w:rPr>
        <w:t>
 )
     4. В Указ Президента Республики Казахстан от 20 октября 1995 года N 
2565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U952565_ </w:t>
      </w:r>
      <w:r>
        <w:rPr>
          <w:rFonts w:ascii="Times New Roman"/>
          <w:b w:val="false"/>
          <w:i w:val="false"/>
          <w:color w:val="000000"/>
          <w:sz w:val="28"/>
        </w:rPr>
        <w:t>
  "Об Администрации Президента Республики Казахстан" внести 
следующие изменения:
     1) в пункте 1 исключить слова "и утвердить ее структуру 
(прилагается)";
     2) признать утратившим силу пункт 3.
     5. Настоящий Указ вступает в силу со дня подписания.
          Президент 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