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5d0b7" w14:textId="5c5d0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представителях в Совете Управляющих Европейского Банка Реконструкции и Развития от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февраля 1997 г. N 3374.
     Утратил силу  Указом Президента РК от 26 апреля 2002 г. N 854 ~U020854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Указом Президента Республики Казахстан от 25
мая 1993 г. N 1212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U931212_ </w:t>
      </w:r>
      <w:r>
        <w:rPr>
          <w:rFonts w:ascii="Times New Roman"/>
          <w:b w:val="false"/>
          <w:i w:val="false"/>
          <w:color w:val="000000"/>
          <w:sz w:val="28"/>
        </w:rPr>
        <w:t>
  "О членстве Республики Казахстан в 
Европейском Банке Реконструкции и Развития"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Освободить Павлова Александра Сергеевича от должности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заместителя Управляющего Европейским Банком Реконструкции и развития
от Республики Казахстан.
     Назначить заместителя Председателя Национального Банка
Республики Казахстан Сайденова Анвара Галимуллаевича заместителем
Управляющего Европейским Банком Реконструкции и Развития от
Республики Казахстан.
     2. Настоящий Указ вступает в силу со дня подписания.
     Президент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