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a0365" w14:textId="4ca0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Государственном реестре нормативных правовых актов Республики Казахстан и мерах по упорядочению их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марта 1997 г. N 3379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создания единого эталонного банка нормативных правовых актов Республики Казахстан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Ввести с 1 сентября 1997 года Государственный реестр нормативных правовых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Ведение Государственного реестра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возложить на Министерство юстиции Республики Казахстан и его территориальные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3. Национальному банку, Центральной избирательной комиссии, Комитету национальной безопасности, Государственному следственному комитету, Национальному агентству по делам печати и массовой информации Республики Казахстан, центральным исполнительным органам, а также представительным и исполнительным органам областей, городов республиканского значения и столицы республики обеспечить, начиная с 1 апреля 1997 года, представление на государственную регистрацию своих нормативных актов, затрагивающих права, свободы и законные интересы граждан или носящих межведомственный характер, в том числе изданных после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соответственно Министерству юстиции Республики Казахстан, его территориальным органам.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 Положение о Государственном реестре нормативных правовых актов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выделение необходимых средств для формирования и ведения Государственного реестра нормативных правовых актов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привести ранее изданные акты Правительства Республики Казахстан в соответствие с настоящим Указом.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Органам прокуратуры Республики Казахстан оказывать содействие Министерству юстиции Республики Казахстан и его территориальным органам в проведении правовой экспертизы ведомственных нормативных правовых актов и нормативных правовых актов местных представительных и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Указ вступает в силу со дня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