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f392" w14:textId="452f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первоочередных мерах по обеспечению своевременных выплат пенсий и заработной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апреля 1997 г. N 3446.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своевременных выплат пенсий и заработной платы работникам, содержащимся за счет средств государственного бюджета, а также целевого и эффективного использования средств бюджетов всех уровней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(А.Кажегельдину):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на рассмотрение Мажилиса Парламента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проекты законов по вопросам реформирования системы пенсионного обеспечения Республики Казахстан - в срок до 15 мая 1997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проект Закона Республики Казахстан "О внесении изменений в Закон Республики Казахстан "О республиканском бюджете на 1997 год", предусматривающий погашение задолженностей по социальным пенсиям не позднее 1 января 1998 года гражданам Республики Казахстан за счет средств республиканского бюджета, - в срок до 15 мая 1997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проект Закона Республики Казахстан "О государственных закупках", предусматривающий осуществление государственных закупок за счет средств государственного бюджета и внебюджетных фондов на конкурсной основе, - в срок до 20 мая 1997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пересмотреть бюджет Пенсионного фонда Республики Казахстан на 1997 год с учетом вносимых изменений в республиканский бюджет на 1997 год;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1 июля 1997 года обеспечить выплату в установленный срок пенсий в порядке их выплаты за истекший месяц;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акимами областей и города Алматы: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 25 апреля 1997 года определить порядок предоставления отсрочек по задолженностям перед государственным бюджетом и Пенсионным фондом Республики Казахстан акционерным обществам, у которых существовала такая задолженность при передаче в управление или продаже государственных пакетов их акций;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 1 мая 1997 года утвердить методику планирования и учета взносов, поступающих в Пенсионный фонд Республики Казахстан, а также уточнить график погашения задолженностей перед указанным фондом плательщиками взносов;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ежемесячно заслушивать отчет руководителей всех рангов о состоянии работы по сбору налогов в бюджет и средств в Пенсионный фонд Республики Казахстан и по погашению перед ним задолженностей по каждому региону, а также по результатам этой работы вносить Президенту Республики Казахстан предложения о привлечении к ответственности руководителей центральных и местных исполнительных органов за неисполнение обязанностей по обеспечению сбора налогов и средств в Пенсионный фонд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и города Алматы: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все меры по обеспечению выплат заработной платы работникам, содержащимся за счет средств соответствующего местного бюджета, и пенсий, повысив персональную ответственность руководителей районов и городов за положение дел на местах;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выполнение нормативов по перечислению средств на централизованный счет Пенсионного фонда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Правительство Республики Казахстан, акимы областей и города Алматы несут всю полноту ответственности за выполнение требований настоящего Указа.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Счетному комитету по контролю за исполнением республиканского бюджета и Министерству финансов Республики Казахстан усилить контроль за эффективным и целевым использованием средств бюджетов всех уровней.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национальной безопасности, Государственному следственному комитету, Государственному таможенному комитету и Налоговому комитету Министерства финансов Республики Казахстан усилить контроль за соблюдением установленного порядка экспорта и импорта нефтепродуктов, цветных и черных металлов, зерна,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алкогольной и табачной продукции, а также других товаров, экспорт 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импорт которых влияет на объем налоговых поступлений в бюджеты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уровней.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Контроль за исполнением настоящего Указа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Администрацию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