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e4a7" w14:textId="397e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Железнодорожного района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апреля 1997 г. N 3451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8 декабря 1993 г. "Об административно-территориальном устройстве Республики Казахстан" постановляю: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Железнодорожный район города Караганды.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