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c4047" w14:textId="c9c40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дальнейшему реформированию системы правоохранительных органов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апреля 1997 г. N 3465. Утратил силу - Указом Президента РК от 9 января 2006 года N 1696 (U061696)(вводится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системы правоохранительных органов Республики Казахстан, повышения эффективности борьбы с преступностью и коррупцией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систему органов Государственного следственного комитета составляют Государственный следственный комитет, подчиненные ему подразделения Государственного следственного комитета по областям, городам Акмоле и Алматы, а также учебные заведения, учреждения и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следственный комитет осуществляет дознание, предварительное следствие и оперативно-розыскную деятельность по делам об экономических, должностных и воинских преступлениях, ведет борьбу с организованной преступностью и коррупцией, а также другими особо опасными преступными проявлениями.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Министерстве внутренних дел и его органах на местах подразделения, осуществляющие предварительное следствие по делам о преступлениях, не отнесенных законодательством к подследственности Комитета национальной безопасности и Государственного следственного комитета, а также криминальную и административную полицию;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Министерстве обороны, Министерстве внутренних дел - военную полицию для обеспечения правопорядка соответственно в Вооруженных Силах и внутренних войсках, а также осуществления дознания по воинским преступлениям;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Министерстве юстиции - единую экспертную службу с передачей ей экспертно-криминалистических подразделений Государственного следственного комитета, Комитета национальной безопасности, Министерства обороны, Государственного таможенного комитета, предусмотрев сохранение необходимого штата специалистов-криминалистов в органах, осуществляющих дознание, предварительное следствие и оперативно-розыскную деятельность;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базе Главного управления налоговой полиции Налогового комитета Министерства финансов - Департамент налоговой полиции Министерства финансов, обладающий статусом юридического лица;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базе Центра криминальной информации Государственного следственного комитета, статистических служб Министерства внутренних дел и Министерства юстиции - Центр правовой статистики и информации при Генеральной прокуратуре Республики Казахстан, предусмотрев в Комитете национальной безопасности, Государственном следственном комитете и Министерстве внутренних дел подразделения для ведения криминалистического и оперативного учетов.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рассмотрения вопросов, связанных с реформой системы правоохранительных органов, образовать Государственную комиссию и утвердить ее состав (прилагается).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Государственной комиссии до 1 июля 1997 года в установленном порядке обеспечить передачу: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Министерству внутренних дел соответствующей штатной численности следственно-оперативных подразделений и служб обеспечения их деятельности, транспорта, материальных, технических средств и других материальных ресурсов Государственного следственного комитета пропорционально передаваемому объему работы по раскрытию и расследованию преступлений;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 Комитета национальной безопасности в Государственный следственный комитет - штатную численность следственно-оперативных подразделений и служб обеспечения их деятельности, осуществляющих борьбу с должностными преступлениями, а также транспорт, материальные, технические средства и другие материальные ресурсы Комитета национальной безопасности пропорционально передаваемому объему работы по раскрытию и расследованию преступлений;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 Министерства внутренних дел в Государственный комитет по чрезвычайным ситуациям - подразделения Государственной противопожарной службы.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финансирование деятельности Государственного следственного комитета и подчиненных ему органов производится за счет средств республиканского бюджета, а Министерства внутренних дел - за счет средств республиканского и местных бюджетов.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Государственной комиссии до 10 мая 1997 года представить на рассмотрение Президента Республики Казахстан предложения по внесению изменений и дополнений в Положение о Государственном следственном комитете, структуру и штаты этого Комитета.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Правительству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 20 мая 1997 года разработать и внести на рассмотрение Парламента Республики Казахстан проект закона, предусматривающий наделение органов внутренних дел правом осуществления дознания и предварительного следствия по делам о преступлениях, передаваемых в их ведение из Государственного следственного комитета, передачу подследственности по делам о должностных преступлениях из Комитета национальной безопасности в Государственный следственный комитет, предусмотрев при этом право органов Государственного следственного комитета с согласия прокурора принимать к своему производству уголовные дела, подследственные иным правоохранительным органам, а также другие предложения о приведении действующего законодательства в соответствие с настоящим Указом;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привести в соответствие с настоящим Указом ранее изданные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акты Правительства, совместно с Государственной комиссией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осуществить иные необходимые мероприятия, вытекающие из настоящего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Указа.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8. Настоящий Указ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Президент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Утвержден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Указом Президента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от 22 апреля 1997 г. N 3465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Состав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Государственной комиссии по рассмотрению вопросов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реформирования системы правоохранительных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Председатель Государственной комиссии: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Сарсеков Б. С.     - помощник Президента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вопросам национальной безопасности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Секретарь Совета Безопасности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заместитель Председателя Государственной комиссии: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Рогов И. И.        - советник Президента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члены Государственной комиссии: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Алтынбаев М. К.    - Министр обороны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Джуманбеков Л. М.  - Председатель Комитета национальной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безопасности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Колпаков К. А.     - Министр юстиции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Макиевский Н. М.   - Председатель Государственного комитета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по чрезвычайным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ситуациям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Мухамеджанов Б.А.  - заведующий Отделом по вопросам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законодательства и судебной системы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Администрации Президента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Смагулов Н.Р.      - заместитель заведующего Отделом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координации подготовки правительственных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решений Канцелярии Премьер-Министра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Сулейменов К.Ш.    - Министр внутренних дел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Туякбаев Ж.А.      - Председатель Государственного следственного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комитета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Шуткин С.И.        - Генеральный Прокурор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