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0f7f6" w14:textId="4c0f7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оптимизации административно-территориального устройства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22 апреля 1997 г. N 3466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Упразднить: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Талдыкорганскую область;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Тургайскую область.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Изменить границы: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Акмолинской области, включив в нее территорию Державинского, Жаксынского, Жанадалинского, Есильского и Кийминского районов упраздняемой Тургайской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Алматинской области, включив в нее территорию упраздняемой Талдыкорганской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Кустанайской области, включив в нее территорию г. Аркалыка, Аркалыкского, Амантогайского, Амангельдинского, Джангельдинского и Октябрьского районов упраздняемой Тургайской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Образовать комиссии по решению вопросов, связанных с упразднением Талдыкорганской и Тургайской областей, в составах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N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4. Правительству Республики Казахстан принять необходимые меры по реализации настоящего Указа.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Настоящий Указ вступает в силу со дня подписания.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 N 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к Указу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 22 апреля 1997 г. N 3466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Состав комиссии по решению вопросов, связанных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 упразднением Талдыкорганской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Карибжанов                 - Заместитель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Жаныбек Салимович            Республики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Ахымбеков                  - Министр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Серик Шаяхметович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Байменов                   -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Алихан Мухамедьевич          Администрации Президента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Казахстан - заведующий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Организационно-контрольным отделом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Бейсенов                   - заместитель Министра внутренних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Аманжол Мусаинович           дел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Джуманбеков                - Председатель Комитета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Дженисбек Мухамедкаримович   безопасности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Коломийцев                 - заместитель заведующего Отделом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Владимир Иванович            координации работы регионов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Канцелярии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Коржова                    - Министр труда и социальной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Наталья Артемовна            населения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Мукашев                    - заместитель Министра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Жомарт Джангельдинович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Шардарбаев                 -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Аман Смагулович              Государственного следственного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комитета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Шукеев                     - Министр экономики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Умирзак Естаевич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Шуткин                     - Генеральный Прокурор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Степан Иванович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Умбетов                    - аким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Серик Абикенович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 N 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к Указу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 22 апреля 1997 г. N 3466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Состав комиссии по решению вопросов, связанных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 упразднением Тургайскои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Ахметжан Смагулович        - Первый заместитель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Республики Казахстан -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Государственного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Республики Казахстан по инвестициям,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председатель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Абдыкаримов                - Руководитель Администрации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Оралбай                     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Ашимов                     - заместитель Министра экономики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Нургали Садвакасович         торговли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Бахтыбаев                  - первый заместитель Генерального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Ильяс Жакипбекович           Прокурора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Браун                      - аким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Андрей Георгиевич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Кадамбаев                  - аким Кустанайской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Токтарбай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Касымов                    - заместитель Руководителя Канцелярии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Алтай Каримуллаевич          Премьер-Министра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Казахстан - заведующий Отделом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координации работы регионов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Оразалиев                  -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Молдияр Молыбаевич           Государственного следственного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комитета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Оспанов                    - председатель Комитета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Бакыт Сагындыкович           управлению земельными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Министерства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Павлов                     - Заместитель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Александр Сергеевич          Республики Казахстан - 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Сулейменов                 - Министр внутренних дел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Каирбек Шошанович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Тутенов                    - заместитель Министра труда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Байкарим Вильямович         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Шокаев                     - заместитель Председателя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Ерболат Ибраимович          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