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6139" w14:textId="8dc6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Казахстанском институте стратегических исследований при Президента Республики Казахстан, утвержденное постановлением Президента Республики Казахстан от 1 октября 1993 года N 1356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апреля 1997 г. N 3477. Утратил силу - Указом Президента РК от 13 августа 1997 г. N 3614 ~U973614.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Положение о Казахстанском институте стратегических
исследований при Президенте Республики Казахстан (КИСИ),
утвержденное постановлением Президента Республики Казахстан от 1
октября 1993 года N 1356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K931356_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
Казахстанском институте стратегических исследований при Президенте
Республики Казахстан", внести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абзацах первом и пятом раздела V "Управление деятельностью
Института и структура Института" слова "Совета безопасности
Республики Казахстан" заменить словами "Администрации Президента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абзаце пятом раздела VI "Права и обязанности руководителя
Института" слова "с заместителем Председателя Совета безопасности
Республики Казахстан" заменить словами "с Администрацией Президента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Настоящий Указ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