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a188" w14:textId="0e5a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Акжаикского и Тайпакского районов, переименовании Чапаевского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мая 1997 г. N 3489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со статьей 9 Закона Республики Казахстан от 8
декабря 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административно-территориальном
устройстве Республики Казахстан" постановляю:
     1. Упразднить Акжаикский и Тайпакский районы
Западно-Казахстанской области.
     2. Переименовать Чапаевский район Западно-Казахстанской области
в Акжаикский район.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