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328d" w14:textId="e8f3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Аксуского и Экибастузского районов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1997 г. N 3490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9 Закона Республики Казахстан от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
устройстве Республики Казахстан" постановляю:
     1. Упразднить Аксуский и Экибастузский районы Павлодарской
области.
     2. Правительству Республики Казахстан принять необходимые меры
по реализации настоящего Указа.
     3. Настоящий Указ вступает в силу со дня подписания.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