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8979" w14:textId="3098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4 ноября 1995 г. N 2594 "Об утверждении Положения о Государственном следственном комитете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мая 1997 г. N 3504.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22 апреля 1997 года N 3465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U973465_ </w:t>
      </w:r>
      <w:r>
        <w:rPr>
          <w:rFonts w:ascii="Times New Roman"/>
          <w:b w:val="false"/>
          <w:i w:val="false"/>
          <w:color w:val="000000"/>
          <w:sz w:val="28"/>
        </w:rPr>
        <w:t>
 "О мерах по дальнейшему реформированию системы правоохранительных органов Республики Казахстан"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о Государственном следственном комитете Республики Казахстан, утвержденное Указом Президента Республики Казахстан от 4 ноября 1995 года N 2594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U952594_ </w:t>
      </w:r>
      <w:r>
        <w:rPr>
          <w:rFonts w:ascii="Times New Roman"/>
          <w:b w:val="false"/>
          <w:i w:val="false"/>
          <w:color w:val="000000"/>
          <w:sz w:val="28"/>
        </w:rPr>
        <w:t>
 , следующие изменения и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 пункта 1 после слов "оперативно-розыскную деятельность" дополнить словами: "по делам об экономических, должностных и воинских преступлениях, ведущим борьбу с организованной преступностью и коррупцией, а также другими особо опасными преступными проявлениями";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выполняя возложенные на него обязанности, обеспечивает руководство подчиненными ему подразделениями по областям, городам Акмоле и Алматы, в Вооруженных Силах, иных войсках и воинских формированиях, а также учебными заведениями, учреждениями и организациями, имеет представительства на особорежимных и особо важных объектах, в крупных городах и регионах";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10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Председатель Государственного следственного комитета имеет трех заместителей, которые по его представлению назначаются на должность и освобождаются от должности Президентом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6) пункта 11 слова "специальные воинские звания" заменить словами "специальные и воинские звания";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7) пункта 11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назначает на должность и освобождает от должности начальников департаментов, главных управлений, управлений, отделов Государственного следственного комитета и их заместителей, начальников учебных заведений, учреждений, организаций и их заместителей".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прилагаемую структуру Государственного следственного комитета и его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пункт 2 Указа Президента Республики Казахстан от 4 ноября 1995 г. N 2594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U952594_ </w:t>
      </w:r>
      <w:r>
        <w:rPr>
          <w:rFonts w:ascii="Times New Roman"/>
          <w:b w:val="false"/>
          <w:i w:val="false"/>
          <w:color w:val="000000"/>
          <w:sz w:val="28"/>
        </w:rPr>
        <w:t>
 " Об утверждении Положения о Государственном следственном комитете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Одобрена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Указом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15 мая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3504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Структура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органов и подразделений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следственного комитета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Примерная организационная структура центрального аппарата Государственного следственного комитета Республики Казахстан, департаментов (главных управлений, управлений) Государственного следственного комитета по городам Алматы, Акмоле и областям: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Военно-следственный департамент (управление, отдел)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расследований экономических и должностных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преступлений (главное управление, управление, отдел)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расследований особо опасных преступлений (главное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управление, управление, отдел)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специальных расследований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расследований наркобизнеса (главное управление,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управление, отдел)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оперативной службы (главное управление, управление,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Организационно-кадровый департамент (главное управление,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управление, отдел)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Административно-финансовый департамент (главное управление,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управление, отдел)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Национальное центральное бюро "Интерпол" - управление Второй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специальный отдел (отделение)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специальных учреждений (отделение, группа)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Оперативно-техническое управление (отдел, отделение)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Научно-исследовательский центр -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Служба внутренней безопасности (отдел, отделение, группа)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Информационно-аналитический центр (управление, отдел)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Полномочный представитель в Бюро по координации борьбы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организованной преступностью и иными опасными видами преступлений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территории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Советник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Служба пресс-секретаря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Представительства территориальных департаментов ГСК по городам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регионам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II. Подразделения, непосредственно подчиненные Государственному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следственному комитету, департаментам (главным управлениям,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управлениям) Государственного следственного комитета по городам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Алматы, Акмоле и областям: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Военно-следственные и специальные подразделения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Дежурные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Подразделения специального 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Учреждения предварительного заключения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Автохозяйства и авторемонтные мастерские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Военно-врачебная комиссия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Лечебно-оздоровительные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Специальные учебные заведения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Базы военного и специального снабжения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Клуб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Редакция газеты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Обслуживающий персонал и охрана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Типография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