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b61c" w14:textId="339b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июня 1997 г. N 3542. Утратил силу - Указом Президента РК от 21 января 2000 г. N 328 ~U000328.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Постановляю:
     1. Утвердить Правила служебной этики государственных служащих
Республики Казахстан (прилагаются).
     2. Настоящий Указ вступает в силу со дня подписания.
     Президент
Республики Казахстан
                                        Утверждены
                                     Указом Президента
                                    Республики Казахстан
                                  от 16 июня 1997 г. N 3542
                              Правила
              служебной этики государственных служащих
               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Пребывание на государственной службе есть выражение особого
доверия со стороны общества и государства, предполагающее, что
государственный служащий должен соблюдать общепринятые этические
нормы и принципы, в том числе установленные в настоящих Правилах.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Государственный служащий при исполнении служебных
обязанностей должен: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строго следовать Конституции, законам и актам Президента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защищать интересы государства и быть привержен политике
Президента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способствовать укреплению единства народа Казахстана и
межнационального согласия в стране;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не допускать национальной, сословной и родовой
исключительности и розни, а также проявлений дискриминации граждан
по мотивам происхождения, социального, должностного и имущественного
положения, пола, расы, национальности, языка, отношения к религии,
убеждений, места жительства или по любым иным обстоятельствам;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соблюдать общепринятые морально-этические нормы, уважительно
относиться к многообразию обычаев и традиций народа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быть справедливым, объективным и беспристрастным,
противостоять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применять наиболее эффективные и экономичные способы решения
поставленных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бережно относиться к вверенной государственной
собственности, рационально и эффективно ее использовать;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проявлять скромность, во внеслужебных отношениях не
подчеркивать своего должностного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уважать честь и достоинство других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Государственный служащий не должен: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брать на себя какие-либо обязательства и предпринимать
действия, способные дискредитировать Республику, нанести ущерб ее
авторитету;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использовать служебную информацию в корыстных и иных личных
интересах;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принимать участие в решении вопросов, наносящих ущерб
интересам государственной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принимать подарки от физических и юридических лиц в связи с
выполнением своих служебных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отдавать подчиненным явно невыполнимые распоряжения и
требовать от них исполнения поручений, выходящих за рамки их
служебных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понуждать подчиненных к совершению противоправных поступков
или поступков, не совместимых с общепринятыми морально-этическими
нормами;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допускать проявлений бюрократизма и волокиты при
рассмотрении обращений граждан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