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0a8ad" w14:textId="340a8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Казахстан от 15 июля 1996 г. N 3057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20 июня 1997 г. N 3568. Утратил силу Указом Президента Республики Казахстан от 10 октября 2006 года N 198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Указ Президента РК от 20 июня 1997 г. N 3568 утратил силу Указом Президента РК от 10 октября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198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Постановляю: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Указ Президента Республики Казахстан от 15 июля 1996 г. N 3057 
</w:t>
      </w:r>
      <w:r>
        <w:rPr>
          <w:rFonts w:ascii="Times New Roman"/>
          <w:b w:val="false"/>
          <w:i w:val="false"/>
          <w:color w:val="000000"/>
          <w:sz w:val="28"/>
        </w:rPr>
        <w:t xml:space="preserve"> U963057_ </w:t>
      </w:r>
      <w:r>
        <w:rPr>
          <w:rFonts w:ascii="Times New Roman"/>
          <w:b w:val="false"/>
          <w:i w:val="false"/>
          <w:color w:val="000000"/>
          <w:sz w:val="28"/>
        </w:rPr>
        <w:t>
 "О порядке предоставления политического убежища иностранным гражданам и лицам без гражданства в Республике Казахстан" (САПП Республики Казахстан, 1996 г., N 35, ст. 326)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пункта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осуществлять финансирование расходов по обустройству лиц, получивших политическое убежище в Республике Казахстан, за счет средств местных бюджетов, предусмотренных на переселенческие мероприятия".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Президент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