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8fe5" w14:textId="3dd8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Казхастан от 19 января 1995 г. N 2035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июля 1997 г. N 3577.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Указ Президента Республики Казахстан от 19 января 1995 г. N 2035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U952035_ </w:t>
      </w:r>
      <w:r>
        <w:rPr>
          <w:rFonts w:ascii="Times New Roman"/>
          <w:b w:val="false"/>
          <w:i w:val="false"/>
          <w:color w:val="000000"/>
          <w:sz w:val="28"/>
        </w:rPr>
        <w:t>
 "О мерах по повышению эффективности государственного управления и регулирования процессов привлечения иностранного капитала в экономику Республики Казахстан" (САПП Республики Казахстан, 1995 г., N 4, ст. 44) следующее изменение: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пункта 2 исключить.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Президент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