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7b5b" w14:textId="9bd7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Жанадалинского и Кийминского районов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июля 1997 г. N 3604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9 Закона Республики Казахстан от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декабря 1993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 "Об административно-территориальном устройстве
Республики Казахстан" ПОСТАНОВЛЯЮ:
     1. Упразднить Жанадалинский и Кийминский районы Акмолинской
области.
     2. Правительству Республики Казахстан принять меры по
реализации настоящего Указа.
     3. Настоящий Указ вступает в силу со дня подписания.
     Президент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