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0f9d" w14:textId="2d30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актов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августа 1997 г. N 3615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связи с выполнением возложенных на Таможенно-тарифный совет
Республики Казахстан функций постановляю:
     Признать утратившими силу:
     постановление Президента Республики Казахстан от 27 декабря
1993 г. N 1478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K931478_ </w:t>
      </w:r>
      <w:r>
        <w:rPr>
          <w:rFonts w:ascii="Times New Roman"/>
          <w:b w:val="false"/>
          <w:i w:val="false"/>
          <w:color w:val="000000"/>
          <w:sz w:val="28"/>
        </w:rPr>
        <w:t>
  "О создании Таможенно-тарифного совета
Республики Казахстан" (САПП Республики Казахстан, 1993 г., N 50,
ст. 595);
     постановление Президента Республики Казахстан от 12 января
1995 г. N 2030 "О составе Таможенно-тарифного совета Республики
Казахстан" (САПП Республики Казахстан, 1995 г., N 3, ст. 33);
     постановление Президента Республики Казахстан от 27 апреля
1995 г. N 2242 "О внесении изменений в состав Таможенно-тарифного
совета Республики Казахстан".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