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90eb" w14:textId="7859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отставке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октября 1997 года N 3652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пунктом 5 статьи 70 Конституции Республики
Казахстан ПОСТАНОВЛЯЮ:
     1. Принять отставку Правительства Республики Казахстан.
     2. Членам Правительства Республики Казахстан продолжать исполнение
своих обязанностей до утверждения нового состава Правительства.
     3. Настоящий Указ вступает в силу со дня подписания.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