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00eb" w14:textId="e480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Теренозекского районного суда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октября 1997 г. N 3697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 </w:t>
      </w:r>
      <w:r>
        <w:rPr>
          <w:rFonts w:ascii="Times New Roman"/>
          <w:b w:val="false"/>
          <w:i w:val="false"/>
          <w:color w:val="000000"/>
          <w:sz w:val="28"/>
        </w:rPr>
        <w:t>
 Указа Президента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Казахстан, имеющего силу Конституционного закона, от 20 декабря 1995 года N 2694 "О судах и статусе судей в Республике Казахстан" постановляю: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1. Переименовать Теренозекский районный суд Кызылординской области в Сырдарьинский районный суд.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Настоящий Указ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