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8b66" w14:textId="c478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статусе города Алматы и мерах по его дальнейшему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октября 1997 г. N 3698.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переносом </w:t>
      </w:r>
      <w:r>
        <w:rPr>
          <w:rFonts w:ascii="Times New Roman"/>
          <w:b w:val="false"/>
          <w:i w:val="false"/>
          <w:color w:val="000000"/>
          <w:sz w:val="28"/>
        </w:rPr>
        <w:t>столицы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целях сохранения и развития города Алматы как научного, культурного, исторического, финансового и производственного центра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г. "Об административно-территориальном устройстве Республики Казахстан" постановляю: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Город Алматы с момента переезда Парламента и Правительства Республики в город Акмолу отнести к категории городов республиканского значения.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Передать полномочия по владению, пользованию и распоряжению объектами, являющимися коммунальной собственностью, и государственными пакетами акций организаций, зарегистрированных на территории города Алматы, кроме организаций, приватизируемых по индивидуальному проекту, исполнительному органу города Алматы.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Обеспечить в необходимом объеме выделение средств из Государственного фонда содействия занятости для создания новых рабочих мест и обеспечения общественных работ на территории города Алматы.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Учитывая расположение города Алматы в зоне повышенной сейсмичности, предусматривать при формировании республиканского бюджета на очередной финансовый год выделение средств на проведение реконструкции по сейсмоусилению зданий и сооружений, культурно-исторических памятников города Алматы.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Правительству Республики Казахстан в месячный срок: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в установленном порядке в Парламент Республики Казахстан проекты законов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статусе города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изменений и дополнений в Кодекс об административных правонарушениях Казахской ССР" в части предоставления представительному органу города Алматы права устанавливать размеры и порядок взимания штрафов за административные правонарушения, совершенные на территории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и дополнений в Указ Президента Республики Казахстан, имеющий силу Закона, "О дорожном фонде" в части учреждения Дорожного фонда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акимами Алматинской области и города Алматы рассмотреть в установленном порядке вопрос рационального использования земель пригородной зоны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утвердить перечень находящихся на территории города объектов республиканской государственной собственности, подлежащих передаче в коммунальную собственность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внести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1995 г. N 1894 "О реализации постановления Президента Республики Казахстан от 17 апреля 1995 г. N 2201" в части передачи исполнительному органу города Алматы права лицензирования следующих видов деятельности, осуществляемых на территории города: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организации и проведению местных лотерей;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по дезинфекции и дезодорации производственных и жилищно-гражданских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деятельность, связанная с привлечением иностранной рабочей силы, а также вывозом рабочей силы из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по перевозке пассажиров и грузов автомобильным транспортом;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занятие медицинской и врачебной практикой;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учебных заведений, дающих среднее и среднее специальное образование с правом выдачи дипломов по конкретным специальностям.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Алматы: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рассмотреть вопрос о создании внебюджетного фонда при акиме города Алматы, финансируемого за счет источников, не противоречащих действующему законодательству, с целью аккумулирования внебюджетных средств для экономического, социального и культурного развития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двухмесячный срок утвердить перечень объектов коммунальной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разработать целевую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комплексную 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города Алматы, определив приоритетные направления и календарный перечень конкретных мероприятий, направленных на формирование города Алматы как научного, культурного, финансового и производственного центра Республики, с учетом его статуса города республиканского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Министерством финансов Республики Казахстан провести сбалансирование доходной и расходной частей бюджета города Алматы с учетом оптимального сочетания республиканских и местных интересов;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разработать и в месячный срок внести на утверждение схему управления городом Алматы, провести оптимизацию аппарата управления, принять действенные меры по повышению эффективности его функционирования с учетом новых задач и статуса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утвердить порядок взимания и размер сбора за использование юридическими и физическими лицами символики города Алматы в их фирменных наименованиях, знаках обслуживания, товарных знаках и др.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вступает в силу с момента опубликования. </w:t>
      </w:r>
    </w:p>
    <w:bookmarkEnd w:id="7"/>
    <w:bookmarkStart w:name="z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