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110d" w14:textId="cb11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27 марта 1997 г. N 3432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октября 1997 г. N 3717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6 Закона Республики Казахстан от 26 июня 1992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Z923300_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иммиграции" (Ведомости Верховного Совета Республики Казахстан, 1992 г., N 13-14, ст. 314)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Указ Президента Республики Казахстан от 27 марта 1997 г. N 3432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U973432_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квоте иммиграции на 1997 год" (САПП Республики Казахстан, 1997 г., N 13, ст. 89)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Указу: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 "Южно-Казахстанская область" графы "Республика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Узбекистан" цифру "150" заменить цифрой "135";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 "Итого" графы "Республика Узбекистан" цифру "400"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заменить цифрой "385";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после графы "Монголия" дополнить графой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"Королевство Саудовская Аравия";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 "Южно-Казахстанская область" графы "Королевство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Саудовская Аравия" дополнить цифрой "15";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 "Итого" графы "Королевство Саудовская Аравия" дополнить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цифрой "15".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