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5b4c" w14:textId="2445b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Концепции дизайна монет Национального Банка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ноября 1997 г. N 3745. Утратил силу - Указом Президента РК от 25 сентября 2003 г. N 1193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в) статьи 15 Указа Президента Республики Казахстан от 30 марта 1995 г. N 2155, имеющего силу Закона,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Z952155_ </w:t>
      </w:r>
      <w:r>
        <w:rPr>
          <w:rFonts w:ascii="Times New Roman"/>
          <w:b w:val="false"/>
          <w:i w:val="false"/>
          <w:color w:val="000000"/>
          <w:sz w:val="28"/>
        </w:rPr>
        <w:t>
  "О Национальном Банке Республики Казахстан"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Концепцию дизайна монет Национального Банка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Указом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11 ноября 1997 г. N 3745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Концепция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дизайна монет Национального Банка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Настоящая Концепция определяет основные характеристики и требования, предъявляемые к дизайну монет Национального Банка Республики Казахстан (далее - монеты).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 созданию дизайна монет предъявляются следующие требования: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выполнение на высоком изобразительном уровне по возможности с отражением национально-культурной и исторической особенности Казахстана, значительных исторических событий, памятников культуры, выдающихся деятелей Республики, достижений и событий в области культуры и спорта;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обязательное отражение символов государства, года выпуска и номинала;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использование эстетически привлекательных и безопасных для здоровья материалов при изготовлении;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необходимого уровня защищенности монет высокого номинала от подделки и максимального отличия диаметра и веса монет от диаметра и веса монет других государств.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целях достижения финансовой экономии при изготовлении и оптимальных механических свойств монет и продолжительности срока их обращения, а также с учетом перечисленных в пункте 2 настоящей Концепции требований и технологии изготовления монет, применяемой в Казахстане, чеканка монет осуществляется из медноникелевых сплавов.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эмиссии монет учитывается такой монетный ряд, который позволит употреблять минимально возможное количество монет при каждой платежной операции. Наименьший номинал монеты определяется достоинством в 1 (один) тенге.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Номинальную стоимость, технические параметры и дизайн конкретной эмиссии монет Республики Казахстан определяет Правление Национального Банка Республики Казахстан на основе настоящей Концепции.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Республике Казахстан могут также выпускаться в обращение юбилейные, памятные, инвестиционные и иные монеты специальных чеканок, в изготовлении которых используются дорогостоящие материалы (в том числе драгоценные металлы), с применением сложных технологий чеканки и методов художественного оформления, придающих монетам специфические свойства и позволяющих им обращаться как в качестве средства платежа по номинальной стоимости, так и в качестве предметов коллекционирования, инвестирования, тезаврации по иной стоимости, отличающейся от номинальной.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