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add9" w14:textId="37aa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Стратегии развития Казахстана до 2030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января 1998 г. N 3834 . Утратил силу  Указом Президента РК от 28 марта 2002 г. N 827 ~U020827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Стратегии развития Казахстана до 2030 года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цели и приоритеты стратегических планов развития Республики Казахстан на 1998-2000 годы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2)-3) (исключены)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Указами Президента РК от 7 сентября 1999 г.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U990206_ </w:t>
      </w:r>
      <w:r>
        <w:rPr>
          <w:rFonts w:ascii="Times New Roman"/>
          <w:b w:val="false"/>
          <w:i w:val="false"/>
          <w:color w:val="000000"/>
          <w:sz w:val="28"/>
        </w:rPr>
        <w:t>; от 17 февраля 2000 г. N 344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2.-3. (Пункты 2-3 исключены - Указом Президента РК от 17 февраля 2000 г. N 344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U000344_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Возложить на Агентство по стратегическому планированию и реформам Республики Казахстан координацию деятельности государственных органов по выполнению стратегических планов развития Республики Казахстан на 1998-2000 годы и контроль за их реализацией.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Агентству по стратегическому планированию и реформам Республики Казахстан ежеквартально докладывать Президенту Республики Казахстан и Правительству Республики Казахстан о ходе выполнения стратегических планов развития Республики Казахстан на 1998-2000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Указами Президента РК от 7 сентября 1999 г. N 206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U990206_ </w:t>
      </w:r>
      <w:r>
        <w:rPr>
          <w:rFonts w:ascii="Times New Roman"/>
          <w:b w:val="false"/>
          <w:i w:val="false"/>
          <w:color w:val="000000"/>
          <w:sz w:val="28"/>
        </w:rPr>
        <w:t>; от 17 февраля 2000 г. N 344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персональную ответственность за реализацию стратегических планов развития Республики Казахстан на 1998-2000 годы несут первые руководители соответствующих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Указ Президента Республики Казахстан от 13 декабря 1995 г. N 2680 "О программе действий Правительства Республики Казахстан по углублению реформ на 1996-1998 годы" (САПП Республики Казахстан, 1996 г., N 26, ст.214).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 Указу Президента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28 января 1998 г. N 3834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СТРАТЕГИЯ - 2030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1998-2000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СТРАТЕГИЯ-2030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ЭКОНОМИЧЕСКИЙ РОСТ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РЕСПУБЛИКИ КАЗАХСТАН НА 1998-2000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ДЕСЯТЬ ПРИНЦИПОВ СТРАТЕГИИ ЭКОНОМИЧЕСКОГО РОСТА        СТР.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МАКРОЭКОНОМИЧЕСКАЯ СТАБИЛЬНОСТЬ                        СТР.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ОТКРЫТАЯ РЫНОЧНАЯ ЭКОНОМИКА И СВОБОДНАЯ ТОРГОВЛЯ       СТР.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ПРЕОБЛАДАЮЩИЙ ЧАСТНЫЙ СЕКТОР                           СТР.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БЛАГОПРИЯТНЫЙ ИНВЕСТИЦИОННЫЙ КЛИМАТ                    СТР.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ДИВЕРСИФИКАЦИЯ                                         СТР.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ПРОМЫШЛЕННАЯ ПОЛИТИКА                                  СТР.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НАУЧНО-ТЕХНОЛОГИЧЕСКАЯ ПОЛИТИКА                        СТР.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МАЛОЕ ПРЕДПРИНИМАТЕЛЬСТВО                              СТР.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ЖИЛИЩНОЕ СТРОИТЕЛЬСТВО                                 СТР.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ТУРИЗМ                                                 СТР.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СЕЛЬСКОЕ ХОЗЯЙСТВО                                     СТР.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Десять принципов стратегии экономического роста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Ограниченное прямое вмешательство государства в экономику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Макроэкономическая стабильность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Либерализация цен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Открытая экономика и свободная торговля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Укрепление институтов частной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Приватизация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Обеспечение эффективной защиты иностранных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Разработка энергетических и других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индустриальной технологической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Диверсификация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Макроэкономическая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Снизить уровень среднегодовой инфляции, сохранить управляемый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бюджетный дефицит и устойчивый курс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Ужесточение денежно-кредитной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финансовых институтов и углубление финансовых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Повышение эффективности налоговой и бюджетной политики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неинфляционное финансирование бюджетного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Координация денежно-кредитной политики с налоговой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бюджетной политикой и пенсионной реформой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Укрепление платежного баланса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Макроэкономическая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Ужесточение денежно-           - Укрепление независимости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кредитной политики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Расширение использования косвенных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инструментов денежно-кредитной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Усиление аналитических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прогнозных функций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финансовых            - Координация государственных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институтов и углубление          регулирующих финансовую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рынков              - Совершенствование правовой базы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развития финансовой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Укрепление банковской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небанковских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институтов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Макроэкономическая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эффективности        - Реформа налогового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налоговой и бюджетной          - Проведение бюджетной реформы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политики и неинфляционное        взаимоотношениях "центр-регионы"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финансирование бюджетного      - Рационализация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дефицита                         расходов и переход на программный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метод формирования расходной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Недопущение прямого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дефицита государственного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кредитами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оптимального портфеля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обязательств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повышение кредитного рейтинга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Макроэкономическая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Координация денежно-           - Обеспечение эффективной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кредитной политики с             госорганов, проводящих денежно-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налоговой и бюджетной            кредитную, налоговую и бюджетную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политикой и пенсионной           политики и пенсионную реформу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реформой                       - Обеспечение постоянного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влияния налоговой и бюджетной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политики и пенсионной реформы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макроэкономическую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Макроэкономическая стабильность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Укрепление платежного          - Улучшение структуры экспорта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баланса                         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форм и методов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валютного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Рациональная 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финансирования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текущего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Эффективное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международными резервами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Осуществление политики обменного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курса тенге, способствующего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укреплению платежного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Улучшение политики внешнего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заимствования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Открытая рыночная экономика и свободная торговля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Завершить в основном структурные реформы в экономике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Завершение в основном приватизации и демонополизации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Ускоренное развитие экспортной транспортной инфраструктуры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Рост внешней торговли с улучшением структуры и географии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экспорта и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Усиление государственного контроля на отдельных рынках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ограничении государственного регулирования на других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Открытая рыночная экономика и свободная торговля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Завершение в основном          - Завершение в основном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приватизации и                  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демонополизации экономики      - Завершение либерализации цен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основе демонополизации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внутренних рынков, стимулирования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добросовестной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жесткого контроля за естественными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монополиями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Стимулирование развития рыночной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инфраструктуры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Ускоренное развитие            - Реконструкция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экспортной транспортной          ключевых объектов транспортной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инфраструктуры и                 инфраструктуры и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                     способствующих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международной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Проектирование и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экспортных нефтегазопроводов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Открытая рыночная экономика и свободная торговля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внешней торговли с        - Приведение законодательства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улучшением структуры и           соответствие с требованиями ВТО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географии экспорта и             вступление в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импорта                        - Гармонизация внешнеторгового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законодательства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таможенного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центрально-азиатского союза и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Увеличение доли отечественных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товаров на внутренних и внешних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Упорядочение процедур,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ведением внешней торговли, особенно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части ввоза капитальных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Поддержание конвертируемости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текущего счета и продвижение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направлении конвертируемости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капиталов и финансов платежного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баланса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Открытая рыночная экономика и свободная торговля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Усиление государственного      - Усиление контроля государства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на отдельных            естественными монополиями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рынках при ограничении         - Ограничение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        регулирования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 на других          демонополизированных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рынках                         - Обеспечение свободного доступа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рынки новых хозяйствующих субъектов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Преобладающий частный сектор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Добиться увеличения доли частного сектора в ВВП и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занятости, а также заложить основы для диверсификации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Существенное сокращение неправомерного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вмешательства в развитие частного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Защита и обеспечение гарантии прав собственности, усиление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контрактной дисциплины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условий для доступа организаций частного сектора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финансовым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Стимулирование привлечения иностранных инвестиций и продвижения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казахстанских товаров на новые рынки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Инициирование и поддержание диалога между государством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частным сектором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Преобладающий частный сектор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Существенное сокращение        - Совершенствование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неправомерного                   в области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                 регулирования частного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вмешательства в развитие       - Реформа государственной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сектора                 направленная на борьбу с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устранение дублирования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полномочий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и уважение прав         - Совершенствование законодательной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собственности, усиление          базы, направленной на защиту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контрактной дисциплины           собственника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Соблюдение 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органами своих контрактных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Расширение применения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практики,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неукоснительного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судебных решений при контрактных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имущественных спорах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условий для           - Оздоровление и укрепление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 организаций              отечественной банковской системы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сектора к               стимулирование кредитования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финансовым ресурсам             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фондового рынка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форм и методов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финансирования частного сектора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Преобладающий частный сектор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Инициирование и                - Стимулирование создания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поддержание диалога между        организаций деловых 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государством и частным         - Проведение регулярных встреч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сектором                         представителей частного бизнеса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Совместная разработка планов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скоординированные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правительства и частного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 развитию экономики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Преобладающий частный сектор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Стимулирование привлечения     - Стимулирование притока прямых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инвестиций и         инвестиций, сопровождающегося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продвижения казахстанских        внедрением современных технологий,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на новые рынки           управленческих маркетинговых навыков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Обеспечение прозрачности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предоставления льгот и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для увеличения доли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инвестиций в нетрадиционных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секторах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Изучение конъюнктуры зарубежных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товарных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Государственная информационная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поддержка продвижения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казахстанских товаров за рубежом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Благоприятный инвестиционный климат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Мобилизовать внутренние и внешние инвестиционные ресурсы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дальнейшего экономического роста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благоприятных условий для накопления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высокого инвестиционного рейтинга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Ускоренное развитие фондового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Благоприятный инвестиционный климат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благоприятных         - Проведение денежно-кредитной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для накопления           налогово-бюджетной политики,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капитала                         стимулирующей накопление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Жесткое пресечение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махинаций со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индивидуальных инвесторов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Стимулирование индивидуальных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сбережений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благоприятных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для прекращения оттока и начала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репатриации капитала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Благоприятный инвестиционный климат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высокого          - Развитие международной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инвестиционного рейтинга         информационной кампании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        "Инвестирование в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политики взаимодействия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правительства с транснациональными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корпорациями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Повышение кредитного рейтинга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страны и стимулирование выхода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казахстанских компаний на мировые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рынки капиталов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Ускоренное развитие            - Реализация программы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фондового рынка                  фондового рынка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Вовлечение широких масс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 процесс инвестирования на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развития инструментов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инвестирования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Формировать экспортоориентированный промышленный комплекс страны,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базирующейся на производстве продукции преимущественно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отечественных минерально-сырьевых ресурсов и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производственно-технического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системы стандартов мирового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Опережающее развитие минерально-сырьевой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Реконструкция горно-металлургического комплекса (цветная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черная металлургия)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Ускоренное развитие нефтегазоперерабатывающей, нефтехимической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химической отраслей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Реконструкция предприятий легкой и пищевой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машиностроительных производств, ориентированных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нужды отечественных 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Подготовка и расширение рынков сбыта казахстанской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системы стандартов    - Реформа и реорганизация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мирового уровня                  стандартизации,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Определение приоритетных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направлений, разработка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приобретение стандартов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Опережающее развитие           - Введение новых мощностей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минерально-сырьевой базы         действующих месторождениях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Внедрение передовой техники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технологии геологоразведочных,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геофизических и буровых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систем кадастров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основе цифровых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геоинформационных систем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Приоритеты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Реконструкция горно-           - Разработка стандартов 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металлургического комплекса     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(цветная и черная металлургия) - Повышение конкурентоспособности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внедрение передовых ресурсо-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энергосберегающих технологий,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Ускоренное развитие              расширение научно-исследовательской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нефтегазоперерабатывающей,       деятельности и создание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нефтехимической и химической    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отраслей                       - Рациональное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имеющегося сырья, вовлечение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переработку отходов и техногенных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Реконструкция предприятий        месторождений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легкой и пищевой               - Привлечение прямых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промышленности                   инвестиций, необходимых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развития приоритетных отраслей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Приоритеты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Развитие машиностроительных  - Осуществление надзора за выполнением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производств, ориентированных   условий контрактов при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 нужды отечественных         и передаче в управление иностранным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производителей                 и отечественным фирмам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Подготовка управляющих, инженерно-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технических и научных кадров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соответствии с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стандартами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Обеспечение стабильной нормативной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базы, упрощение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согласования и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инвестиционных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промышленная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 и расширение рынков - Поддержание промышленного экспорта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сбыта казахстанской продукции    политическими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Международная сертификация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казахстанской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альянсов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отечественными и зарубежными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производителями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Содействие расширению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спроса на промышленную продукцию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Научно-технологическое обеспечение стратегических приоритетов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 и повышение конкурентоспособности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отечественной науки и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Реформирование и реструктуризация научно-технической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исследований и разработок, направленных на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качества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Разработка наукоемких и ресурсосберегающих технологий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приоритетных отраслях промышленности, снижающих техногенное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воздействие на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Подготовка высококвалифицированных специалистов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Реформирование и               - Реформирование системы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реструктуризация научно-         наукой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технической сферы              - Существенное улучшение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финансирования и самофинансирования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научно-исследовательских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правовой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функционирования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сферы, защиты прав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собственности и активизации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изобретательской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исследований и        - Исследование социально-экономических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разработок, направленных         условий жизнедеятельности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повышение качества          - Формирование стандартов здорового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жизни                            образа жизни и здорового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и развитие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стандартов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основные виды продуктов питания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Разработка наукоемких и        - Ускорение процесса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ресурсосберегающих технологий    казахстанской науки в мировое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приоритетных отраслях          научное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промышленности, снижающих      - Создание конкурсной системы отбора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техногенное воздействие на       и реализации эффективных достижений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окружающую среду                 науки и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благоприятных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для создания и функционирования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малых высокотехнологичных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Ускоренное промышленное освоение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приоритетных отраслях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ресурсосберегающих и экологически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чистых технологий мирового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научно-технологическая политика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                     - Сохранение и развитие кадрового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высококвалифицированных          потенциала на приоритетных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специалистов                     направлениях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Интеграция научно-образовательных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учреждений с наукоемкими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производствами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Подготовка и аттестация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кадров высшей квалификации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приоритетным направлениям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малое предпринимательство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Создать благоприятные условия для развития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Взаимодействие государственных, общественных и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организаций по поддержке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эффективной и доступной системы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инфраструктуры поддержки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малое предпринимательство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Взаимодействие государственных - Разработка и реализация региональных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и международных     стратегий развития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по поддержке     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малого предпринимательства     - Привлечение иностранных инвестиций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технической помощи для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банка данных о малом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предпринимательстве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Популяризация идеи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эффективной и     - Разработка механизмов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доступной системы                субъектов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кредитования                   - Совершенствование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малое предпринимательство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инфраструктуры        - Расширение сети центров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поддержки малого                 бизнеса, бизнес-инкубаторов,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              технопарков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информационных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данных для малых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Сегментация крупных бездействующих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жилищное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жилищного строительства и формирование рынка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механизма финансирования и кредитования жилищного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Улучшение условий для привлечения инвестиций в отрасль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развитие рынка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Привлечение передовых технологий в жилищное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жилищное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механизма         - Развитие форм и методов ипотечного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 жилищного         кредитования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                    предоставления жилья в аренду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правом выкупа (для социально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незащищенных слоев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механизма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застройщиков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нормативной базы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условий для          - Формирование благоприятного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привлечения инвестиций в         инвестиционного климата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отрасль и развитие рынка       - Мониторинг платежеспособного спроса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жилья                            населения на жилье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рынка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жилищное строительство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Привлечение передовых          - Совершенствование строительных норм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технологий в отрасль             и правил с учетом мировой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конкуренции в жилищном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туристического комплекса страны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Детальная оценка туристического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инфраструктуры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Улучшение качества туристических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Детальная оценка               - Проведение исследований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туристического потенциала        определения потенциальных клиентов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ниши Казахстана на мировом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Подготовка комплексной туристической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информации о стране и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активной рекламной кампании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Укрепление и расширение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сотрудничества с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туристическими организациями,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иностранными государствами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компаниями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инфраструктуры        - Реализация утвержденных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отрасли                         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Привлечение иностранных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отечественных инвестиций в отрасль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Реконструкция туристических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Определение и начало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 частной основе двух пилотных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туристических объектов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 международными стандартами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качества             - Обучение и переобучение казахстанских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туристических услуг             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системы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туристического обслуживания,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соответствующих мировому уровню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законодательной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Упрощение порядка лицензирования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инфраструктуры        - Реализация утвержденных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отрасли                         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Привлечение иностранных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отечественных инвестиций в отрасль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Реконструкция туристических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Определение и начало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 частной основе двух пилотных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туристических объектов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 международными стандартами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Улучшение качества             - Обучение и переобучение казахстанских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туристических услуг             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системы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туристического обслуживания,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соответствующих мировому уровню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Упрощение порядка лицензирования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туристической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Ускоренное завершение реформ в аграрном секторе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реального и эффективного собственника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инфраструктуры обеспечения аграрного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перерабатывающих производств в АПК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Государственная поддержка эффективных частных и фермерских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хозяйств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реального и       - Введение механизмов банкротства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эффективного собственника        сельхозпредприятий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Натурная персонификация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собственности на землю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Персонификация паевого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хозяйственных товариществах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Завершение юридического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организационно-правовой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сельхозпредприятий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инфраструктуры        - Развитие системы консалтинговых,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аграрного сектора    лизинговых, информационных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маркетинговых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Упорядочение сети товарных бирж,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развитие оптовых и продовольственных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Стимулирование добровольного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объединения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сельхозтоваропроизводителей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кооперативы и ассоциации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Приоритеты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перерабатывающих      - Выявление эффективных частных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 в АПК                предпринимателей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потенциальных заемщиков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организации перерабатывающих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производств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Привлечение займов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финансовых организаций и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Привлечение прямых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инвестиций и передовых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Вовлечение отечественных прямых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инвестиций в импортозамещение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Диверсификация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поддержка      - Формирование эффективной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эффективных частных и            финансирования частных и фермерских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фермерских хозяйств             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Содействие со стороны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сбыту продукции товаропроизводителей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Том 1.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Профилактика и снижение заболеваемости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Активная демографическая политика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Целенаправленная экологическая политика и охрана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Институциональные преобразования системы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формирование рынка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медицинской науки и медицинского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Активная демографическая       - Разработка демографической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политика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Постепенный переход к принципам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планирования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молодежной политики,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предусматривающей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молодежи жильем и рабочими местами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здорового         - Пропаганда здорового образа жизни,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образа жизни                     в первую очередь, для детей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внедрение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здорового образа жизни и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Расширение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спортивно-оздоровительных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развитие массового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Борьба с вредными привычками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Активная демографическая       - Разработка демографической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политика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законодательной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Постепенный переход к принципам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планирования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молодежной политики,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предусматривающей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молодежи жильем и рабочими местами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здорового         - Пропаганда здорового образа жизни,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образа жизни                     в первую очередь, для детей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внедрение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здорового образа жизни и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Расширение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спортивно-оздоровительных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развитие массового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Борьба с вредными привычками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Целенаправленная               - Реализация медико-экологических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экологическая политика и        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охрана здоровья народа         - Определение региональных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медико-экологических приоритетов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Усиление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Внедрение системы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населения от возможного ущерба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здоровью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Внедрение медико-генетического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природоохранного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законодательства и механизмов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Институциональные              - Создание рациональной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системы           управления здравоохранением,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                социальная защита медицинских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формирования рынка              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медицинских услуг              - Развитие негосударственного сектора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здравоохранении, формирование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информационного обеспечения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Обеспечение доступности и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медицинской помощи, особенно на селе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медицинской науки     - Разработка и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медицинского образования       научно-технических программ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актуальным проблемам здоровья народа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Ориентация медицинской науки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реформы здравоохранения, запросы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внедрение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технологий диагностики и лечения,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развитие 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подготовки медицинских и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Оптимизация сети научных учреждений,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центров и медицинских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Том 2. Обеспечение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Обеспечение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системы обеспечения занятости, подготовки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переквалификации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Поддержка и развитие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Защита внутреннего рынка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Организация оплачиваемых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Совершенствование законодательной базы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Обеспечение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Поддержка и развитие           - Создание системы выделения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предпринимательства              микрокредитов для открытия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собственного дела, семейного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индивидуального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условий для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трудоемких отраслей - легкая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пищевая промышленность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транспортно-коммуникационной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инфраструктуры, особенно на селе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информационного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рынка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Расширение системы подготовки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переквалификации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Обеспечение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Защита внутреннего рынка       - Лицензирование деятельности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                            привлечению иностранной рабочей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силы и жесткий контроль за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Дифференциация налогообложения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использование иностранной рабочей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силы в зависимости от уровня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квалификации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Обеспечение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оплачиваемых       - Определение категорий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общественных работ               работ и их финансирование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местных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наиболее трудоемких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общественных работ: озеленение,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строительство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              - Максимальное приближение действующих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законодательной базы             в стране нормативных правовых актов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международным стандартам,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предусмотренным Конвенциями МОТ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Легализация скрытой безработицы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Том 3. Социальная защита и борьба с бедностью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Социальная защита и борьба с бедностью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эффективности социальных программ в условиях существующих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бюджетных ограничений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Обеспечение полной и своевременной выплаты пенсий, пособий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заработной платы в бюджетных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Обеспечение роста доходов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Определение черты 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Адресная государственная поддержка малоимущих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Социальная защита и борьба с бедностью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полной и           - Формирование реальных бюджетов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своевременной выплаты            всех уровнях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пенсий, пособий и заработной   - Приоритетное внимание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платы в бюджетных                и Акиматов к процессу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организациях                     бюджета и своевременным выплатам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пенсий, пособий и заработной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Социальная защита и борьба с бедностью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роста доходов      - Стимулирование повышения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                        рабочей силы и роста заработной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платы в зависимости от увеличения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объемов и качества производства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Усиление договорного принципа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регулирования уровня оплаты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Социальная защита и борьба с бедностью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черты бедности     - Выбор критериев определения черты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методики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малообеспеченных слоев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Определение категорий социально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защищаемых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Социальная защита и борьба с бедностью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Адресная государственная       - Полное погашение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поддержка малоимущих             государственного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                          заработной плате и пенсиям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Перевод всех пособий, компенсаций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льгот в прямые денежные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получателям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методологии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минимального объема услуг,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гарантированного государством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секторах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критериев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размеров социальной помощи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зависимости от доходов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материального положения получателей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Том 4.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Разработка и начало осуществления новой национальной модели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Формирование новой национальной модели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Завершение институциональных преобразований системы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формирование рынка услуг в системе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Интеграция системы образования Казахстана в общемировую систему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новой             - Разработка стратегий по каждому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модели              уровню образования с учетом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                      непрерывности и преемственности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внедрение отечественных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стандартов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Повышение квалификации педагогических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Разработка, выпуск и освоение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учебном процессе новых учебников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учебных пособий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Завершение институциональных   - Диверсификация сети и 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преобразований системы           учебных заведений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и формирование       региональных особенностей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рынка услуг в системе          - Приватизация объектов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                      образования с сохранением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гарантированного уровня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частного сектора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 образовании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Интеграция системы             - Оснащение компьютерной техникой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Казахстана в         и программным обеспечением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общемировую систему              системы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Подготовка и переподготовка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Подготовка и реализация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договоров и соглашений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Том 5. Экология и природные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Экология и природные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Снижение темпов ухудшения состояния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эффективной системы управления природопользованием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охраной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основ для сбалансированного использования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Экологическое просвещение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Экология и природные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эффективной           - Оптимизация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управления               структуры системы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природопользованием и            управления и контроля за состоянием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охраной окружающей среды         окружающей среды и природопользованием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Усиление экологического аспекта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природно-ресурсном и ином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Экология и природные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основ для             - Экологическое районирование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сбалансированного               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использования природных        - Создание банка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                         кадастров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Снижение воздействия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деятельности на окружающую среду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основе всесторонней оценки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воздействия на окружающую среду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экологический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Внедрение ресурсосберегающих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сети особо охраняемых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экологического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Изучение и воспроизводство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Переработка производственных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бытовых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Экология и природные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Экологическое просвещение      - Создание основ системы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образования и воспитания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Пропаганда и просвещение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охраны окружающей среды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рационального использования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Том 6. Миграция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Миграция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Снижение отрицательного сальдо миграционных процессов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Регулирование внешней миграции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Содействие возвращению соотечественников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Управление и координация миграционных процессов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Миграция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Регулирование внешней          - Совершенствование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миграции населения             - Развитие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сотрудничества в области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Регулирование иммиграции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Постоянный комплексный контроль,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анализ и прогнозирование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эмиграционных процессов,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социально-экономическая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демографическая оценка их последствий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Содействие интеграционным процессам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между странами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Миграция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Содействие возвращению         - Подписание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соотечественников                соглашений об упрощенном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выхода из гражданства и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содействия в переезде в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соотечественников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Государственная поддержка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соотечественников, изъявивших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желание вернуться на родину на стадии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переезда в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Миграция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миграционными       - Организационно-техническое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процессами                       обеспечение миграционных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Профессиональная 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специалистов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миграции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Здоровье, образование и благополучие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Том 7.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Сохранение и рациональное использование водных ресурсов страны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Охрана водных ресурсов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Рациональное использование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Управление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Повышение качества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Обеспечение водными ресурсами юга и запада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Охрана водных ресурсов         - Объявление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        стратегическим ресурсом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Биологическая очистка сточных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Охрана малых рек, обустройство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водоохранных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Сбор и очистка поверхностного стока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Очистка дренажных вод, сбросов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полей талых вод и использование 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системах повторного и оборотного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Установление минимального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природоохранного стока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бассейнам основных рек и бессточных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впадин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Защита интересов страны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распределении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ресурсов трансграничных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водоисточников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Рациональное использование     - Увеличение объема оборотной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водных ресурсов                  последовательно используемой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 действующих предприятиях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Сокращение потребления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 промышленные нужды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Внедрение высокотехнологичных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экономных способов полива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Пропаганда рационального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использования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Принятие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соглашений, регулирующих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совместного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трансграничных водных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водными             - Разработка государственной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                        водообеспечения страны, 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генеральной схемы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Выделение экономических рычагов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управлении водными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Усиление научно-исследовательской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проектно-изыскательской работы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области изучения и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единой системы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подземных и поверхностных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качества             - Улучшение состояния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питьевой воды                    объектов-источников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Модернизация технологических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процессов подготовки питьевой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Применение высокоэффективных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водоочистных установок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коллективного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Применение индивидуальных устройств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установок для доочистки водопроводной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производства пакетирования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(бутылирования) экологически чистых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подземных и поверхностных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Здоровье, образование и благополучие граждан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Водные ресурсы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водными            - Разработка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 юга и запада           механизма водораздела стока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        трансграничных рек на юге и западе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Изучение возможностей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водными ресурсами юга и запада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Казахстана из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Формирование экспортоориентированного, технологически связанного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топливно-энергетического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Удовлетворение внутреннего спроса на нефть, газ и продукты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евразийской сети экспортных нефтепроводов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газопроводов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Модернизация и строительство высокотехнологичных нефте-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газоперерабатывающих заводов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Создание эффективных энерготехнологий с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разнообразных энергоресурсов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Экология и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Удовлетворение внутреннего     - Рост объемов добычи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спроса на нефть, газ и           повышение конкурентоспособности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продукты их переработки          внедрение передовых технологий,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расширение научно-исследовательской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деятельности и создание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информационных систем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стандартов 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Подготовка управляющих,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инженерно-технических и научных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кадров в соответствии с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стандартами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евразийской сети      - Решение политических 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экспортных нефтепроводов и       проблем, связанных с освоением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газопроводов                     казахстанского сектора Каспийского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совместной региональной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политики центрально-азиатских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 по вопросам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потребления и экспорта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Определение потенциальных зарубежных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рынков, в том числе азиатских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Проработка окончательных вариантов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экспортных и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нефтепроводов и газопроводов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Модернизация и строительство   - Привлечение иностранных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высокотехнологичных нефте- и     на условиях, обеспечивающих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газоперерабатывающих заводов     размещение заказов на казахстанских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предприятиях и реинвестирование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части прибыли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Повышение глубины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нефтегазового сырья и расширение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ассортимента выпускаемой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Эффективные энерготехнологии с - Создание энерготехнологических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использованием разнообразных     комплексов на нефтегазопромыслах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энергоресурсов                 - Стабилизация добычи энергетического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угля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реализация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развития атомной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урановой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эффективных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энергоустановок, использующих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возобновляемые источники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Энергетические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и охрана окружающей   - Внедрение природоохранных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среды                            технологий добычи углеводородов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базе стандартов ИСО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экологически чистых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высоконадежных систем транспортировки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углеводородного сырья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Получение экологически чистого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энергоносителя из низкосортных углей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Реконструкция и модернизация угольных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электростанций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Сформировать конкурентоспособный транспортно-коммуникационный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комплекс, полностью обеспечивающий потребности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Модернизация и развитие существующих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транспортно-коммуникационных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Внедрение передовых технологий перевозок, качественное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обновление подвижного состава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Обеспечение эффективной системы управления отраслью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местной дорожной и 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Совершенствование законодательства, учета и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Модернизация и развитие        - Осуществление восстановительного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существующих транспортно-        ремонта по магистральным дорогам,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коммуникационных сетей           начало строительства на направлениях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продвижения основных транзитных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грузопотоков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Развитие основной опорной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автодорог, формирование придорожной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инфраструктуры, совершенствование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существующих систем связи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Реконструкция и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нефтяных терминалов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Реконструкция и развитие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трубопроводов, продуктопроводов,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водоводов и ирригационных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Внедрение передовых            - Строительство грузовых терминалов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технологий перевозок,            и создание условий для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качественное обновление          мультимодальных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подвижного состава             - Осуществление инновационной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                       в отношении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коммуникационных сетей, внедрения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информационных средств,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конкуренции на отечественном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единого информационного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поля для транспортно-коммуникационного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Электрификация и увеличение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пропускной способности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направлений железнодорожных путей,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качественное обновление подвижного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состава для пассажирских и грузовых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Создание ремонтной базы подвижного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состава и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транспортно-коммуникационного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эффективной        - Совершенствование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управления               подотраслями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отраслью                         коммуникационного комплекса,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числе через внедрение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стратегического планирования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Преобразование форм собственности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транспортно-коммуникационном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комплексе (за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естественных монополий) в сторону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увеличения доли приватизированных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предприятий, не допуская 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единства функционирования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транспортной и коммуникационной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транспортной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отраслевой научно-технической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исследовательской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Проведение целенаправленной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государственной политики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увеличению объемов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муниципальной         - Обеспечение условий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дорожной и                       отраслевой программы поддержки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коммуникационной                 развития малого и среднего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инфраструктуры                   в системе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коммуникационного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Восстановление и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муниципальных дорог, разработка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программы развития транспортно-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коммуникационных сетей в сельской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начало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водообеспечения Казахстана, принятие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неотложных мер по водоснабжению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остродефицитных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Реализация концепции минимального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транспортного стандарта (МТС)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обеспечение мониторинга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Инфраструктура,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              - Формирование современной нормативной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законодательства, учета и        базы транспортно-коммуникационного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отчетности                      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статистического учета и отчетности,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соответствующей международным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стандартам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Стратегия-2030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Стратегический план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на 1998-2000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Акмола, 1998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компактного и профессионального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Работа на основе стратегических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Межведомственная координация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Повышение полномочий и ответственности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Децентрализация государственных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Совершенствование системы отбора и продвижения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Нормативное правовое обеспечение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Борьба с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 на основе               - Осуществление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стратегических планов            государственных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органов на основе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и принятие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правовых актов и методических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рекомендаций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планированию и бюджетному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программированию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Межведомственная               - Уточнение функций министерств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координация                     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Координация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исполнительных органов на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стратегического планирования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Организация системы межведомственного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взаимодействия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Усиление и укрепление процедурных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механизмов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полномочий           - Усиление полномочий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ответственности                министерств и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                      - Повышение степени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высших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Децентрализация                - Проведение функционального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функций          в каждом центральном и местном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исполнительном органе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Выявление функций, которые подлежат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передаче местным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органам и негосударственным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организациям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бюджетного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Совершенствование              - Разработка программы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 отбора и                 национальной системы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продвижения                      кадров государственной службы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                  приоритетным направлениям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                       - Проведение переписи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Определение квалификационных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требований к каждой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единого механизма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конкурсного отбора и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кадров, а также переподготовки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продвижения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Формирование единой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системы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правовое           - Совершенствование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                      по вопросам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службы         - Совершенствование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 вопросам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Совершенствование законодательства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вопросам бюджетной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Разработка процедур принятия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 всех уровнях управления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органов исполнительной власти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Профессиональное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Приоритет                     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Борьба с коррупцией            - Разработка четких правовых норм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определению критериев коррупции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лоббирования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Сокращение разрешительных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распределительных процедур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принятии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- Установление уголовной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административной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государственных служащих за факты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Правительство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