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18091" w14:textId="97180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Государственной программе Республики Казахстан "Возрождение исторических центров Шелкового пути, сохранение и преемственное развитие культурного наследия тюркоязычных государств, создание инфраструктуры туризма"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27 февраля 1998 г. N 3859. Утратил силу Указом Президента Республики Казахстан от 14 января 2008 года N 511.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Указ Президента Республики Казахстан от 27 февраля 1998 г. N 3859 утратил силу Указом Президента Республики Казахстан от 14 января 2008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511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Принимая во внимание национальную и международную значимость возрождения исторических центров Шелкового пути в Республике Казахстан, сохранения и преемственного развития культурного наследия тюркоязычных народов, ПОСТАНОВЛЯЮ: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Государственную программу Республики Казахстан "Возрождение исторических центров Шелкового пути, сохранение и преемственное развитие культурного наследия тюркоязычных государств, создание инфраструктуры туризма".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в целях реализации Государственной программы, утвержденной пунктом 1 настоящего Указа: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месячный срок в установленном порядке создать акционерное общество открытого типа "Национальная компания "Шелковый путь - Казахстан", основным предметом деятельности которого определить обеспечение взаимодействия организаций и физических лиц, а также объединение необходимого научного и производственного потенциала по возрождению исторических городов и развитию инфраструктуры туризма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привлечение иностранных инвестиций осуществлять в строгом соответствии с Законом Республики Казахстан от 28 февраля 1997г. "О государственной поддержке прямых инвестиций";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необходимые меры по реализации Государственной программы Республики Казахстан "Возрождение исторических центров Шелкового пути, сохранение и приемственное развитие культурного наследия тюркоязычных государств, создание инфраструктуры туризма".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вступает в силу со дня подписания.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УТВЕРЖДЕНА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Указом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от 27 февраля 1998 г. N 3859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ГОСУДАРСТВЕННАЯ ПРОГРАММА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"ВОЗРОЖДЕНИЕ ИСТОРИЧЕСКИХ ЦЕНТРОВ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ШЕЛКОВОГО ПУТИ, СОХРАНЕНИЕ И ПРЕЕМСТВЕННОЕ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РАЗВИТИЕ КУЛЬТУРНОГО НАСЛЕДИЯ ТЮРКОЯЗЫЧНЫХ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ГОСУДАРСТВ, СОЗДАНИЕ ИНФРАСТРУКТУРЫ ТУРИЗМА"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Государственная программа "Возрождение исторических центров Шелкового пути, сохранение и преемственное развитие культурного наследия тюркоязычных государств, создание инфраструктуры туризма" разработана во исполнение Указа Президента Республики Казахстан от 30 апреля 1997 г. N 3476 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U973476_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Ташкентской декларации глав тюркоязычных государств, проекта ЮНЕСКО и Всемирной туристской организации по развитию инфраструктуры туризма на Великом Шелковом пути в Республике Казахстан" и постановления Правительства Республики Казахстан от 7 июля 1997 г. N 1067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P971067_ </w:t>
      </w:r>
      <w:r>
        <w:rPr>
          <w:rFonts w:ascii="Times New Roman"/>
          <w:b w:val="false"/>
          <w:i w:val="false"/>
          <w:color w:val="000000"/>
          <w:sz w:val="28"/>
        </w:rPr>
        <w:t xml:space="preserve"> 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основу Программы положены фундаментальные исследования, анализ и расчеты перспективных направлений социально-экономического развития исторических городов и других поселений казахстанского участка трассы Шелкового пути и Национальная программа развития индустрии туризма в Республике Казахстан, разработанные институтами Комитета по жилищной и строительной политике Министерства энергетики, индустрии и торговли и Министерства науки - Академии наук Республики Казахстан. Программой также учтены предложения Комитета культуры, Комитета туризма и спорта Министерства образования, культуры и здравоохранения Республики Казахстан, акимов г. Алматы, Алматинской, Жамбылской, Южно-Казахстанской, Кызылординской, Мангистауской, Акмолинской, Карагандинской и Восточно-Казахстанской областей по сохранению памятников истории и культуры и строительству объектов туризма.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ВВЕДЕНИЕ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Великий Шелковый путь - древняя международная торгово-дипломатическая трасса, соединявшая первоначально Китай со странами Средней Азии, Прикаспия, Средиземноморья и Западной Европы.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Северный или так называемый "Степной" участок пути, проходивший через Семиречье и юг Казахстана, в VI-VII вв. с образованием могущественной империи - Тюркского каганата становится главной артерией международной связи, функционировавшей вплоть до XIV века через Восточный Туркестан и Китай до Тихоокеанского побережья.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казахстанский участок трассы Шелкового пути представляет собой уникальный комплекс памятников истории, археологии, архитектуры, градостроительного и монументального искусства, отражающих глубинные процессы взаимодействия кочевых и оседло-земледельческих культур народов Центральной Азии.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Соответственно, программа охватывает как вопросы изучения и сохранения этого национального достояния, так и проблемы преемственного развития духовного наследия народов Казахстана, возрождения исторических городов и других этнокультурных центров трассы Шелкового пути, использования их традиционной застройки и ландшафтов для организации инфраструктуры туризма.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хронологическом и культурологическом аспектах историческое наследие Шелкового пути состоит из двух глобальных явлений цивилизации - древнейших пластов духовной и материальной культуры кочевого мира, положившего начало сакральному пути и миграционным процессам на территории евразийского континента, и богатейшего наследия оседло-земледельческих культур, сформировавших среду обитания человека.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Необходимость возрождения этнокультурной идентификации ландшафта обитания, создания условий социально-экономического развития исторических центров Шелкового пути и включения их в систему международного туризма определяют основные цели и задачи настоящей программы.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ЦЕЛЬ ПРОГРАММЫ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Главной целью программы является возрождение общенациональной, социально-экономической и международной роли исторической системы урбанизации Казахстанского участка трассы Шелкового пути.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I. ОСНОВНЫЕ ЗАДАЧИ ПРОГРАММЫ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1.1. Изучение кочевнической и оседло-земледельческой культур и аспектов их взаимодействия, миграционных и других этнокультурных процессов, происходивших на территории Евразии с древнейших времен до наших дней (в т.ч. вопросов идеологии, религии, философии, культов, празднеств, древних гимнов, музыки, танцев, военных ритуалов, письменных источников).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1.2. Археологические, архитектурные, градостроительные исследования объектов трассы Шелкового пути. Создание банка данных об историкокультурном наследии Шелкового пути.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1.3. Реставрация и музеефикация памятников истории и культуры.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1.4. Консервация, музеефикация и благоустройство основных этапов (либо фрагментов) развития исторических городов и других поселений трассы Шелкового пути, включенных в перечень объектов туризма.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1.5. Воссоздание (регенерация) и преемственное развитие традиционной застройки исторических центров Шелкового пути. Возрождение в них подлинной архитектурно-пространственной и этнокультурной среды. Благоустройство территории и инженерно-коммуникационное обеспечение.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1.6. Создание на базе традиционной застройки городов и поселений Шелкового пути инфраструктуры туризма: предприятий сервисного обслуживания и торговли, паломнических и туристических комплексов, мастерских народных ремесел, этнографических музеев и театров, ритуально-культовых и историко-религиозных центров и т.д.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1.7. Развитие индустрии туризма и паломничества на местном, региональном и международном уровнях и во всем многообразии его видов (познавательный, деловой, спортивный, оздоровительный, экзотический и т.д.).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1.8. Формирование институтов культуры тюркоязычных народов на основе фольклорных и этнографических театров или других коллективов, деятельность которых отражает традиционные формы искусства и преемственное их развитие.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1.9. Воссоздание исторических ландшафтов, караванных путей, конных и пешеходных маршрутов, гуманизация среды по трассе Шелкового пути, реконструкция и благоустройство дорог.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1.10. Стимулирование развития региональной экономики. Обеспечение занятости местного населения.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II. БАЗОВЫЕ НАУЧНЫЕ ПАРАМЕТРЫ ПРОГРАММЫ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2.1. Исторические города и архитектурное наследие.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Шелковый путь, являясь трансконтинентальной коммуникационной системой торгово-экономических, дипломатических и культурных отношений Востока и Запада, дал мощный импульс развитию городской культуры на территории Казахстана в Илийской, Чуйской, Таласской долинах и Отрарско-Сырдарьинском оазисе.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урбанизации этого пространства Шелкового пути происходил как посредством расширения и укрепления многочисленных ранних городских и сельских поселений, возникновения вокруг них военно-административных, торгово-ремесленных агломераций и сельскохозяйственной округи, так и строительства огромного количества новых торгово-ремесленных городских образований, религиозных центров, этнических колоний, военных укреплений.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территории юга Казахстана до VII в. известны 22 городища, включая замки правителей - торткули и сельские поселения, с VII по IX века их число возросло до 61. При этом значится 30 крупных городов в китайских и персидских маршрутниках.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Юго-западной части Семиречья из 36 городищ, имеющих культурные слои VI-VII вв., 22 упоминаются средневековыми авторами как города. Исследователи отмечают, что по количеству городов Таласская и Чуйская долины соотносятся с густонаселенными оазисами Средней Азии.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Северо-восточной части Семиречья бурный рост городов приходится на ХI-ХIII вв. Если в IХ-Х вв. здесь насчитывалось 10 поселений, то в ХI-ХIII вв. их было уже 70.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Истоки градостроительной культуры в Казахстане имеют два пути возникновения: более древний приходится на III-II вв. до н.э. и связан с поселениями оседлых и полуоседлых саков, кангюев и миграцией кочевых племен гуннов и усуней из Северного Китая в Семиречье, Южный Казахстан и далее на Запад. Древние городища на территории г. Алматы и Алматинской области, нижние слои Тараза и укрепленные поселения в долинах Чу и Таласа относятся к периоду образования сакского и гунно-усуньского союзов. Ранние городские системы в Присырдарьинском и Отрарском оазисах складываются в первых веках нашей эры на базе кангюйских поселений и под влиянием земледельческого населения Согда.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Эти пути сложения городской культуры сформировали различные структуры городов, которые классифицируются следующим образом: для северо-восточной части Семиречья характерна одночастная структура городов в виде "торткулей" - торгово-административных центров, городов-убежищ или караван-сараев; в юго-западной части Семиречья города приобретают двучастную структуру с цитаделью и шахристаном, имеющими мощную фортификацию и сельскохозяйственную округу обнесенную длинными стенами.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Города Южного Казахстана формируются по типу среднеазиатских городов с четким трехчастным делением на цитадель, шахристан и рабад, каждая из которых имеет крепостные стены.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Особое место в системе городов Казахстанского участка Шелкового пути занимают города Туркестан, Тараз, Алматы.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Туркестан - первая столица казахского ханства, в отличие от других городов юга Казахстана, отчасти более древних и в историческом плане не менее значимых (Отрар, Сауран, Исфиджаб и др.), имеет свои приоритеты. Прежде всего это сложение здесь духовного и административного центра средневекового Казахстана. Первоначальное поселение относится к IV-VI вв. н.э. В ХI-ХII вв. между городищем и его некрополем на пути "Зиарата" возникает обитель суфиев ордена Яссавитов. В XIV в. эмир Тимур сооружает над могилой шейха Ахмеда Яссави грандиозную ханаку. В XV-XVII вв. здесь формируется кремль-ставка казахских ханов, на территории некрополя сооружаются мавзолеи Тауке, Тавакеля, Джангира, Есима, Аблая - основоположников казахской государственности. Все это позволило небольшому городу стать столичным центром Казахского государства. Сохранность средневекового центра города, наличие монументальных памятников, возможность успешной регенерации архитектурно-пространственной и этнокультурной среды и размещения в ней объектов инфраструктуры туризма позволяют Туркестану стать крупнейшим туристическим и паломническим центром.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Тараз - древний и самый крупный торгово-административный центр трассы Шелкового пути, в VII-VIII вв. формируется как город-государство тюргешей и карлуков. В этот период он имел радиальнокольцевую агро-городскую систему, образованную радиальным направлением караванных дорог и пятью рядами оборонительных стен. В центре располагались шахристан и цитадель - с мощной фортификацией, а прилегающая сельская округа была обнесена тремя рядами длинных оборонительных стен. На пересечениях караванных трасс и внешнего кольца стен сооружались кешки - укрепленные замки правителей, контролировавших торговлю, сельскохозяйственные угодья и осуществлявших оборону города. На сегодня сохранились многочисленные монументальные памятники, фрагменты традиционной застройки, радиально-кольцевая планировочная сеть улиц, остатки цитадели, шахристана и длинных стен города. Возрождение уникального облика и функции международного торгового центра этого города - одна из первоочередных задач программы.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- один из древних городов Казахстана, южная столица, научный и культурный центр Республики имеет памятники, которые отражают несколько этапов его развития. Город расположен на землях, принадлежавших в глубокой древности (I тыс. до н.э.) сакам, вытесненным кушанами. В III в. до н.э. эти земли вошли в состав могущественного усуньского государства. Первый этап, относящийся к эпохе поздней бронзы, представлен поселением Теренкара Х-VIII вв. до н.э. на северной окраине г. Алматы, второй - рядом поселений IV-III вв. до н.э. - III в. н.э. и многочисленными цепочками курганов сакского и усуньского периодов на территории Малой станицы улиц Кунаева, Зенкова, Кастеева, в районе аэропорта и поселка Бурундай. Следующий период обнаружен в виде следов пяти средневековых городищ Х-ХIII вв. н.э. на территории совхоза Горный гигант, военного училища, Ботанического бульвара и в районе первой Алматы.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Еще один этап дореволюционной жизни города фиксируется 1854 годом - это укрепление Верное, Малая и Большая станицы, Татарская слобода и город Верный. Советский период строительства города также имеет свою историю и отмечен интересными сооружениями 20-30 гг. периода конструктивизма и функционализма в архитектуре.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Памятники основных этапов развития города представляют огромный научный и познавательный интерес, позволяют вовлечь их в туристические маршруты, а застройку позднего периода - использовать под учреждения туристической инфраструктуры и культурно-этнографические центры.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этих городов, безусловно являющихся первоочередными объектами туризма на трассе Шелкового пути, программой, предусмотрена регенерация средневековых городов и поселений Хурлук, Турбат, Исфиджаб, Кулан, Мирки, Талхиз, Жаркент, Каялык и других, существующих по настоящее время.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2.2. Духовное и материальное наследие кочевых народов.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Исключительная роль кочевых племен и народов, населявших территорию Казахстана и сопредельных государств, в сложении евразийской цивилизации общепризнана.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духовной культуры и синкретического искусства этих народов раскрывают многочисленные памятники материальной культуры, расположенные на трассе Шелкового пути, наскальные рисунки, святилища эпохи бронзы, курганные комплексы сакского и усуньского периодов, археологический и этнографический материал от эпохи бронзы до позднего средневековья. Выработанные ими представления о системе построения мира легли в основу древнейших священных писаний, канонизированных первоначально зороастрийским жречеством, позже - институтами манихейства и несторианства, а также еретическими течениями ислама, распространившими их на территории государств Среднего и Ближнего Востока, Египта и Китая. На этих мировоззренческих концепциях строилась и вся жизнедеятельность кочевого общества: иерархия государственного устройства, порядок военных построений, система снаряжения, внутриплеменные отношения, структура и убранство жилища, сюжеты культовой, бытовой утвари и одежды, устройство празднеств и погребальных ритуалов.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восточной части Семиречья к наиболее значимым памятникам древнего периода, являвшимся центрами паломничества и стоянками кочевников, относятся петроглифы святилища Тамгалы в урочище Анрахай, Ешки-олмес на реке Коксу (III тыс. лет до н.э. - VIII в. н.э.), погребально-культовый ансамбль Бес-шатыр на реке Или (VII-III вв. до н.э.), курганные комплексы Бурундай в г. Алматы (VIII-I вв. до н.э.), Иссык, Тургень, Жалаулы, Тенлик (V-III вв. до н.э.), гунно-усуньские поселения и святилища в урочище Кумурчи (III-I вв. до н.э.) Раимбекского района и на территории г.Алматы.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буддийских и христианских памятников интерес представляют наскальные рисунки на реке Или (IV-VIII вв. н.э.), буддийский монастырь близ пос. Сумбе Раимбекского района (XVIII-XIX вв. н.э.), несторианское поселение Лепсы (IХ-ХIII вв. н.э.) и православные церкви ХIХ-ХХ вв.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территории Западного Семиречья наиболее известными культовыми центрами кочевого населения были святилище и петроглифы Карасай (II-1 тыс. лет до н.э.), курганные сооружения Жеты-тобе и Берккара (V-II вв. до н.э.), маздеитско-зороастрийские храмовые комплексы и поселения в г.Таразе и его окрестностях, - городище Джамукат (VI-ХII вв. н.э.), а также несторианскобуддийский некрополь Тек-турмас (VIII-XII вв. н.э.). Со времени арабского завоевания этих территорий в середине VIII в. разрушения христианских, зороастрийских и других языческих реликтовых мест, очагами духовного притяжения становятся курганные комплексы, некрополи и мавзолеи. Эти центры функционировали и в период ислама, поскольку кочевое население продолжало следовать своим древним традициям. При этом время правления караханидской династии отмечено массовым строительством не мечетей, а мавзолеев. Такие мавзолеи, как Айша-биби, Бабаджи-хатун, Карахана и Давудбека до настоящего времени являются местами паломничества. Соборные и квартальные мечети в основном посещались горожанами. Наиболее ранними мусульманскими постройками на территории данного региона являются мечети во дворце карлукского правителя Акыр-таш (VIII-XII вв. н.э.) и на городище Орнек (Х-ХI вв. н.э.), а также ряд караван-сараев, использованных в IХ-ХII вв. арабскими миссионерами. На территории г. Тараза сохранились квартальные мечети позднего времени Абдукадыра, Наметбая, Жунус-хана и в Жамбылской области-Караходжи, Абдуллы ишана(ХVI-ХХ вв. н.э.).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Территория Южного Казахстана, также как и Семиречья, первоначально обживалась кочевыми племенами и их сообществами. Несмотря на активную урбанизацию с I-IV вв. н.э. Присырдарьинско-Каратауского оазиса и влияние оседло-земледельческих цивилизаций Средней Азии, часть населения этого региона продолжала сохранять кочевнический уклад жизни и культурные традиции вплоть до начала XX столетия. С эпохи бронзы и раннего железного века до средневековья сохранились различные памятники, в том числе отрарско-каратауской культуры, свидетельствующие о периодах, миграционных путях и идейно-сущностных основах этнокультурных процессов, происходивших на территории Центральной Азии. Сюжеты охотничьих сцен и шаманских ритуалов петроглифов Арпа-узень, Кой-багар, Кошкар-ата, Суюндыксай, Ксан, Майдан-тау и Аксу-Джабаглы с изображением людей и животных с закрученными по спирали конечностями, наличие других сакральных животных и знаков - оленей, птиц, солярных, крестообразных и спиралевидных композиций, колесниц обнаруживают аналогичные тематике петроглифов Тамгалы, Ешки-олмес, Карасай синкретические образы спиралевидных циклов возрождения природы и участия душ предков в этих животворящих процессах. Связанные с этими представлениями зороастрийские наусы могильников Чага в Туркестанском районе, Бори-жары городища Джуван-тобе Отрарского района, многочисленные ассуарии VI-IX вв. н.э., а также более ранний погребально-культовый комплекс Уйгарак (VII-III вв. до н.э.) и Тагискенские башни (I тыс. лет до н.э.) характеризуют этапы развития этих языческих представлений и ритуалов. Буддийских и христианских памятников раннего периода почти не сохранилось, хотя сведения арабских источников Х-ХII вв., отдельные находки культовых предметов, например, каменных ступ с несторианской символикой из с. Сайрам и Торткуль, подземное крестообразное сооружение в с. Сайрам, предположительно буддийское, указывают на наличие этих религиозных общин или групп.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Наследие мусульманского времени на территории юга Казахстана по сравнению с Семиречьем представлено более значимо. Первыми исламизации в IХ-Х вв. подверглись города и поселения Южного Казахстана, находившиеся в зонах контакта с Мавераннахром - Газгирд, Турбат, Исфиджаб. Далее мусульманство распространялось в северном и восточном направлениях. В средневековых источниках часть населения присырдарьинских городов Субаникет, Отрар, Шавгар, Яссы, Сауран, Сыгнак и южных - Хурлук, Манкент, Шарап, Будухкет и Тамдадж считалась мусульманским. С караханидским периодом связан не только подъем градостроительной культуры и благоустройства, но и сооружение культовых построек - мечетей, караван-сараев, рибатов и мавзолеев. Наиболее значимыми памятниками мусульманской архитектуры Х-ХII вв. были Жума-мечеть, минарет и мавзолеи мусульманских проповедников в с.Сайрам, комплексы Исмаил-ата и Искак-ата в с. Турбат, мавзолей-мечеть Арыстан-баб близ городища Отрар, рибат Беглярбека в с. Фогилевка, караван-сараи Абарджадж и Тамдадж, а также великолепные постройки эпохи Тимура, соборная мечеть в Отраре и ханака Ахмеда Яссави в г.Туркестане. Большой популярностью в среде тюркского кочевого и городского населения пользовались проповедники суфийского еретического течения ислама, заимствовавшего древние языческие верования. Возникновение в г. Яссы на рубеже ХI-ХII вв. суфийского ордена яссавитов и строительство эмиром Тимуром в XIV в. над могилой шейха Ахмеда Яссави грандиозной ханаки превратили этот небольшой город в духовный центр всего Дашт-и Кипчака, ставшего в XVI-XVII вв. столицей Казахского ханства. Подземные ритуальные сооружения суфиев - гары, Аулие-кумчик-ата, Хильвет, древний некрополь с ханакой Ахмеда Яссави и мавзолеями казахских ханов являются объектами паломничества до настоящего времени. Сохранность этих памятников и всего исторического ядра г.Туркестана позволяет с большой достоверностью возродить историческую среду этого крупнейшего духовного центра Казахстана.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III. ОРГАНИЗАЦИОННАЯ СХЕМА ИНФРАСТРУКТУРЫ ТУРИЗМА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3.1. Методы и формы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Схема создания инфраструктуры туризма в аспекте главной задачи этой программы - возрождение исторических центров Шелкового пути и сохранение культурного наследия имеет два концептуальных направления, продиктованных историко-типологическим и функциональным различием памятников оседло-земледельческой - "городской" культуры и "кочевой" - культово-этнографической. Анализ "Ресурсов и условий организации туризма на казахстанском отрезке трассы Шелкового пути" и "Прогнозирование туристических потоков", проведенные институтом "Казгипроград", показывают, что оба вида памятников обладают высокими атрактивными качествами и являются объектами притяжения отечественных и зарубежных туристов. Различие их состояния и режима содержания предполагает организацию двух форм инфраструктуры: первая - создается посредством восстановления и использования исторической застройки городов и других поселений, вторая - посредством формирования мобильных туристско-этнографических комплексов.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Первая форма инфраструктуры предполагает возрождение исторических центров городов, восстановление их традиционной застройки и дает возможность размещения в ней учреждений туризма, культуры и сервисного обслуживания; вторая форма предусматривает включение культовых центров кочевой цивилизации в перечень объектов паломничества и туризма, требует принятия мер по сохранности этого уникального наследия и исторического ландшафта и исключает строительство каких-либо капитальных сооружений в зоне этих памятников. В связи с чем на этих объектах предлагается создание сезонных музейных этнографических комплексов: юрточных поселений, кибиточных городов, колесниц и другой атрибутики кочевого быта, органично сочетающихся с памятниками и окружающей их средой. Такое решение позволяет организовать условия кратковременного пребывания здесь паломников и туристов, полнее раскрыть культурные традиции кочевого быта и обеспечить действенную охрану памятников в периоды наибольшего их посещения. Обеспечение современных санитарных норм достигается посредством автосервиса с установкой его в местах, не нарушающих восприятие памятников и ландшафта.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наиболее емкой частью программы является восстановление исторической застройки городов и других центров трассы Шелкового пути, позволяющее разместить в них учреждения сервисного обслуживания и культуры. На территориях городов и других селитебных зон Шелкового пути, как приведено выше, сохранились остатки многочисленных памятников архитектуры и строительного искусства: замков-кешков, военных укреплений, караван-сараев, торговых и административных зданий, дворцовых, религиозных и других культовых комплексов, жилых кварталов и домов знати, производственных сооружений, элементов благоустройства, коммуникационных, кяризовых и других ирригационных систем, дорог и мостов. Восстановление этого капитального строительного фонда городов и поселений Шелкового пути, использование его в целях развития традиционных форм ремесел, создания национальных художественных школ, этнографических центров, культовых и ритуальных служб, паломнических и туристических комплексов, торговых и других предприятий обслуживания дают возможность комплексного решения научных, культурологических и социально-экономических проблем возрождения исторических центров трассы Шелкового пути и развития инфраструктуры туризма.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масштабность, научную и градостроительную специфику работ, физический износ многих памятников, требующих проведения укрепительно-восстановительных работ, а также дефицит бюджетных ассигнований, необходимость привлечения частного капитала, консолидации государственных и негосударственных организаций, программой предусматривается создание акционерного общества открытого типа "Национальная компания "Шелковый путь - Казахстан" (далее - Национальная компания "Шелковый путь - Казахстан") по возрождению исторических городов и других центров Шелкового пути, развитию инфраструктуры туризма.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создания в местах кочевнических стоянок, культовых памятников и уникальных ландшафтов туристско-этнографических комплексов предусматривает организацию системы специальных туристско-этнографических центров, восстановление и создание новых баз по изготовлению юрт, кочевнических передвижных средств (для проведения экзотических туров), убранства и другой бытовой утвари, возрождение национальной кухни, одежды, традиций и ритуалов, организацию школ и мастерских народного творчества, подготовку кадров в данной сфере туристического обслуживания, развитие подсобных хозяйств, конезаводов и другое. Базовым научно-методологическим центром этой отрасли туризма определяется музей кочевых цивилизаций в г. Алматы.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3.2. Территориально-организационная структура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Пообъектная реализация программы структурно разделена на зоны международной и республиканской значимости: международная предусматривает формирование системы индустрии туризма на главной международной трассе Шелкового пути, охватывающей исторические центры Алматинского, Таразского и Туркестанского этнокультурных ареалов; республиканская базируется на Северо-западном, Северном и Восточном ответвлениях главной трассы, связывающей исторические центры Приаралья и Мангыстау, Центрального и Восточного Казахстана. При этом схема организации научно-производственной и туристической деятельности предусматривает в структуре "Национальной компании "Шелковый путь - Казахстан" создание региональных центров управления: по главной трассе - в городах Алматы, Таразе и Туркестане, по ответвлениям этого пути - в Кызылорде, Каркаралинске, форту Шевченко и Семипалатинске.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IV. СОЦИАЛЬНО-ЭКОНОМИЧЕСКИЕ И ПРАВОВЫЕ АСПЕКТЫ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4.1. Приоритетные направления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и участники реализации программы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Программа изучения и возрождения казахстанского участка трассы Шелкового пути неоднократно выдвигалась в числе приоритетных направлений развития науки, культуры и туризма в республике. По ее реализации был принят ряд постановлений Правительства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Однако, в виду многоотраслевого и комплексного характера данной проблемы, неучтенности основополагающей роли социально-экономических аспектов реализация указанных решений Правительства не состоялась. В отличие от предыдущих в настоящей программе предлагается рассмотрение процесса возрождения исторической урбосистемы казахстанского участка трассы Шелкового пути как национального, стратегического фактора социального, экономического и культурного развития регионов Шелкового пути. Соответственно программа охватывает следующие направления деятельности: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сохранение, консервацию и музеефикацию уникальных памятников истории, археологии, архитектуры, градостроительного и монументального искусства, револоризацию природных ландшафтов и экологической среды, включенных в туристические маршруты;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восстановление и преемственное развитие исторической застройки городов и других центров Шелкового пути, благоустройство и реконструкцию дорог;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создание на базе существующего, восстанавливаемого и освобождающегося капитального фонда городов и поселений Шелкового пути туристической, социальной, коммуникационной инфраструктуры, а также сети этнографических культурно-образовательных центров;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развитие индустрии туризма и паломничества на местном, региональном и международном уровнях и во всем многообразии его видов (познавательный, деловой, спортивный, оздоровительный, экзотический и т.д.);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развитие малого и среднего бизнеса в направлениях народного творчества, национальных и региональных форм ремесел, ритуально-культовых, обрядовых, бытовых, транспортных и других видов услуг, подсобно-вспомогательных и фермерских хозяйств;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обеспечение занятости местного населения;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стимулирование развития региональной экономики.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Учитывая, что настоящая программа охватывает научно-культурологические, архитектурно-градостроительные и социально-экономические сферы деятельности, обуславливает консолидацию научного и производственного потенциала республики, в ее реализации предусмотрено участие государственных и негосударственных организаций, творческих объединений и коммерческих структур, а также отечественных и зарубежных компаний на тендерной основе.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4.2. Потенциальные ресурсы и материальная база развития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индустрии туризма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Значение туризма для социально-экономического развития общества характеризуется следующими данными: общие расходы на внутренний и международный туризм составляют 12% мирового валового национального продукта, ежегодно регистрируются более 1,5 млрд. внутренних и международных поездок, в которых принимает участие одна треть населения Земли; на долю международного туризма ежегодно приходится 7% общего мирового экспорта и 25-30% мировой торговли услугами; ежегодный прирост международного туризма составляет 4,0%, а в перспективе он станет ведущей экспортной отраслью в мире.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Индустрия туризма приносит прямые доходы, при этом расходы на туризм пронизывают многие уровни экономики, создавая не только прямую, но и косвенную занятость, обеспечивая поступления в иностранной валюте и пополняя государственный бюджет, оказывает помощь мелкому и среднему бизнесу, стимулирует развитие ремесленного и кустарного производства, расширяет потребительский рынок товаров и услуг, что способствует экономическому развитию регионов, не располагающих никакой другой торговой или промышленной базой.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Казахстане в системе туризма функционируют 430 частных туристических компаний и фирм, объем услуг которых в 1996 году составил 3,0 млрд. тенге. При этом был организован выезд 600 тыс. туристов за пределы Казахстана, что составило 2 млрд. тенге. Принято 150 тыс. туристов с объемом услуг 1,0 млрд. тенге. То есть вывоз валютных ресурсов составил 130,0 млн. долларов США, что объясняется низким уровнем развития инфраструктуры туризма, отсутствием информации о республиканских объектах и их неподготовленностью к посещению.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 Республика Казахстан обладает следующими потенциальными возможностями для создания конкурентно-способной и рентабельной индустрии туризма: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выгодное геополитическое положение страны, обуславливающее необходимость прохождения международных туристических и коммерческих потоков между Западом и Востоком через территорию Казахстана;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политическая стабильность, демократические преобразования, проведение экономических реформ и открытость для сотрудничества обеспечивают инвестиционную привлекательность;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переориентация международного туристического бизнеса на страны с низкой плотностью населения и самобытной культурой;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уникальность историко-культурного наследия Республики, отражающего древнейшие пласты взаимодействия кочевых и оседло земледельческих цивилизаций;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наличие зороастрийских, буддистских, христианских, мусульманских памятников, являющихся объектами для паломничества;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наличие исторических архитектурно-градостроительных комплексов и дорог, составляющих систему урбанизации трассы Шелкового пути, что позволяет возродить архитектурно-пространственную и этнокультурную среду главных туристических центров;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наличие сети музейных, культурно-зрелищных и развлекательных учреждений, а также фольклорно-этнографических, народных и самодеятельных ансамблей, творческих объединений, отражающих многонациональную культуру Казахстана;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многообразие туристско-рекреационных зон, природных ландшафтов, флоры и фауны для организации познавательных, спортивных и экзотических туров, охоты, рыболовства, сбора трав, ягод и т.д;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наличие свободных трудовых ресурсов, различных профессий и квалификаций.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4.3. Источники и методы финансирования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Учитывая масштабность, многоотраслевой характер и капиталоемкость мероприятий программы, а также многообразие форм собственности участников ее реализации, предусмотрены различные механизмы и источники финансирования: республиканский и местный бюджет, средства отечественных и зарубежных инвесторов, благотворительных фондов, займов и кредитов, а также совместных и других негосударственных организаций, являющихся участниками процесса реализации настоящей программы.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Закона Республики Казахстан "О бюджетной системе", "О внешнем заимствовании и управлении внешним долгом", "О государственной поддержке прямых инвестиций", "О государственной поддержке малого предпринимательства" система финансирования классифицируется следующим образом.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Республиканский бюджет. Средства из республиканского бюджета предусматриваются в пределах ассигнований, выделяемых ежегодно на цели охраны, реставрации и исследования памятников республиканской категории охраны, включенных в перечень объектов туризма и не подлежащих утилитарному использованию.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Местные бюджеты. Средства из местного бюджета предусматриваются на памятники местной категории охраны, включенные в туристические маршруты.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наиболее емкой части программы (возрождение исторической застройки городов и других центров Шелкового пути, создание инфраструктуры туризма) осуществляется за счет привлечения средств отечественных и зарубежных инвесторов, а также коммерческих застройщиков, научных, культурных, религиозных и благотворительных фондов, отечественных и зарубежных участников программы.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Источниками дохода являются также средства от аренды и использования памятников архитектуры под учреждения культуры, туризма и сервисного обслуживания посредством передачи их в совместное пользование, доверительное управление и другие формы владения. При этом преимущество отдается участникам реализации настоящей программы.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Поэтапная реализация программы состоит из двух частей и планируется на 1998-2003 гг. - первый этап - по объектам главной международной трассы и на 2003-2012 гг. - второй этап - по объектам северо-западного, северного и восточного ответвлений этого пути.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 этап. По главной трассе, охватывающей исторические центры  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Алматинского, Таразского и Туркестанского этнокультурных ареалов,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включены 88 комплексов. Расчетная стоимость их по состоянию на 1997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г. составляет 348,3 млн. долларов США. Кроме того, реконструкция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главной трассы Учарал - Хоргос - Жаркент - Алматы - Тараз - Шымкент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-Туркестан, строительство подъездных дорог и дорожного сервиса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составляют 1,0 млрд. долларов США.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Расчетная потребность средств по I этапу: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На исторические центры и объекты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инфраструктуры туризма (в млн. долл. США)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Источники      !Всего!1998 г.!1999 г.!2000 г.!2001 г.!2002 г.!2003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финансирования !     !       !       !       !       !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Республиканский!     !       !       !       !       !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бюджет         !26,9 !  7,4  !  3,9  !  3,9  !  3,9  !  3,9  ! 3,9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Местный бюджет !15,0 !  5,0  !  2,0  !  2,0  !  2,0  !  2,0  ! 2,0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Инвестиции     !306,4! 56,4  ! 50,0  ! 50,0  ! 50,0  ! 50,0  !50,0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(из них 75% за !     !       !       !       !       !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счет           !     !       !       !       !       !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привлечения    !     !       !       !       !       !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зарубежных     !     !       !       !       !       !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инвесторов)    !     !       !       !       !       !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Итого:         !348,3! 68,8  ! 55,9  ! 55,9  ! 55,9  ! 55,9  !55,9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на реконструкцию дорог                           (в млн. долл. США)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Трасса   !  Источники   !Всего!1998г!1999г!2000г!2001г!2002г!2003г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!финансирования!     !     !     !     !     !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Учарал-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Хоргос-      Дорожный      19,5   2,0   2,0   3,0   3,5   4,0   5,0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Жаркент-     фонд,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Тараз-       Кредитные    980,5 480,5 100,0  100,0 100,0  100,0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Шымкент-     линии                                             100,0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Туркестан    зарубежных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инвесторов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Итого:      1000,0 482,5 102,0  103,0 103,5  104,0 105,0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II этап. По ответвлениям трассы, проходящим через исторические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центры Приаралья, Мангыстау, Центрального и Восточного Казахстана,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программу включены 20 комплексов общей стоимостью 19,5 млн. долларов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США, а реконструкция дорог составляет 469,0 млн. долларов США.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Расчетная потребность средств по II этапу: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На исторические центры и объекты инфраструктуры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туризма (в млн. долл. США)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Источники       !Всего !1997-  !1999г. !2000г. !2001 г. !ежегодно до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финансирования  !      !1998гг.!       !       !        !  2012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бюджет             3,0     1,3    0,15     0,2     0,2       0,2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Местный бюджет     2,45    0,2    0,3      0,15    0,15      0,15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Всего инвестиции  14,5      -     1,5      1,0     1,0       1,0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(в т.ч. в рамках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индикативного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Итого:            19,5     1,5    1,95     1,25    1,25      1,25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На реконструкцию дорог                            (в млн. долл. США)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Трассы     !    Источники   ! Всего  ! 2000г. ! 2001 г.!ежегодно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! финансирования !        !        !        !до 2009г.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Туркестан-     дорожный фонд   100,0     10,0     10,0     10,0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Кзыл-Орда-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Казалинск-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Атырау-Актау-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Бейнеу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Уч-арал-       дорожный фонд    19,0      1,0      2,0      2,0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Семипалатинск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Кзыл-Орда-     кредитные линии  350,0    200,0     150,0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Жезказган-Жарык   зарубежных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инвесторов (без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Правительственной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гарантии)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Итого:                             469,0    211,0     162,0    96,0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 связи с предусмотренным перечнем объектов государственной программы потребность в бюджетных ассигнованиях на ее реализацию должна вноситься министерствами и ведомствами, акимами областей и другими участниками государственной программы в состав ежегодного индикативного плана Национальной компании "Шелковый путь - Казахстан" в Агентство по стратегическому планированию и реформам и Министерство финансов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создания условий развития рентабельной сферы деятельности в республике и обеспечения покрытия части кредитов, полученных на указанные цели, предполагается использование установленной законодательством системы льгот на основные виды деятельности.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4.4. Маркетинг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Программа ставит задачей разработку следующей маркетинговой стратегии: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осуществление регионального маркетинга туризма со странами со сходным уровнем развития туризма, идеологией, культурой и находящимися в географической близости от Казахстана;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разработку и создание стимулов для привлечения зарубежных инвестиций, средств религиозных общин, научных и культурных фондов для развития инфраструктуры туризма и паломничества;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создание рынка уникальных товаров и услуг на трассе Шелкового пути;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разработку территориально-организационной стратегии, направленной на развитие индустрии туризма первоначально на казахстанском участке трассы Шелкового пути, с перспективой выхода в страны Центрально-азиатского региона и затем на другие государства, по территории которых проходит Великий Шелковый путь;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овладение рынком индустрии туризма, продвижение сервиса услуг и товара, рекламирование (выпуск серии фильмов, буклетов, рекламных проспектов на основных языках мира об исторических, археологических и архитектурных памятниках, традициях и этнографии народов, природных достопримечательностях);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вхождение в систему Интернет, участие в республиканских и международных форумах, научных конференциях по проблемам историко-культурного наследия и развития индустрии туризма;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повышение атрактивных качеств объектов туризма: осуществление реставрации памятников и регенерация исторических центров трассы Шелкового пути;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улучшение качества услуг, расширение рынка за счет нового строительства и реконструкции культурно-зрелищных и музейных объектов, гостиниц, дорог, комплексов сервисного обслуживания, а также введение новых оригинальных и экзотических решений для удовлетворения потребностей туристов: развитие сети этнографических центров, народных традиционных форм искусства и ремесла, национальной кухни, ритуальных служб, конных и других экзотических туров;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завоевание новых долей туристического рынка;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вовлечение существующих туристических фирм в процесс создания единой национальной индустрии туризма и реализацию настоящей программы с целью их переориентации на казахстанский рынок.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4.5. Организационно-правовая база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Многофункциональность восстанавливаемой системы урбанизации трассы Шелкового пути, целесообразность и экономическая эффективность комплексного решения научно-практических и социально-экономических задач, обозначенных настоящей программой, определяют необходимость разработки модели взаимодействия государственных и негосударственных структур, участвующих в процессе реализации программы.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Предлагаемая организационная структура модели предусматривает взаимодействие участников программы по горизонтали и по вертикали.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горизонтали связь обеспечивается координированием планов и программ различных сфер деятельности исходя из территориальной схемы развития регионов Шелкового пути.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вертикали осуществляется государственное функционально-отраслевое регулирование на местном, региональном и республиканском уровнях.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соответствии с законами Республики Казахстан: "Об охране и использовании историко-культурного наследия", "Об особо охраняемых природных территориях", "О культуре", "Об архитектуре и градостроительстве", "О защите прав потребителей", "О поддержке малого предпринимательства", "О хозяйственных товариществах" на государственные органы в рамках их полномочий и выделяемых средств возлагаются государственный контроль, лицензирование и практическое участие в реализации мероприятий настоящей программы.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Участие негосударственных отечественных, совместных и зарубежных организаций (туристических, культурно-зрелищных, ремонтно-реставрационных, строительных, транспортных, торговых и других) в реализации программы регламентируется договорно-правовыми отношениями с Национальной компанией "Шелковый путь - Казахстан" на тендерной основе.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Сотрудничество с общественными и религиозными объединениями осуществляется в соответствии с законодательством Республики Казахстан и уставами этих организаций.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Взаимодействие организаций и физических лиц, а также объединение необходимого научного и производственного потенциала для реализации настоящей программы осуществляет Национальная компания "Шелковый путь - Казахстан".  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На исследовательские и реставрационные работы по объектам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настоящей программы предусматривается отчисление части прибыли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коммерческой деятельности участников программы и Национальной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компании "Шелковый путь -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V. ОБЪЕКТЫ ГЛАВНОЙ ТРАССЫ КАЗАХСТАНСКОГО УЧАСТКА ШЕЛКОВОГО ПУТИ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!Наименование  !Назначение  !Виды работ  !Срок вы- !Ответственные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/п!объекта       !объекта     !            !полнения !за исполнение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     2      !     3      !     4      !    5    !      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г.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Исторические этапы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развития города: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 Древние        Центральный   Исследования,           Минобразования,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поселения      государствен- музеефикация,           культуры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IX - VIII вв.  ный музей     строительство   1998-   здравоохранения,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IV в. до н.э.                павильона       2000    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Х - XIII вв.                                 годы   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"Шелковый путь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-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 Комплекс       Музей         Благоустройство  -"- 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Бурундайских   кочевых       территории,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курганов       цивилизаций   создание  парка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VII-1 вв.                    этнографического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до н.э.                      парка культуры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номадов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 Верненская      Музей        Реконструкция,   -"- 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крепость XIX в. кочевых      восстановление,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цивилизаций  музеефикация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и театр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истории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военного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искусства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 Фрагменты       Мастерские   Реконструкция,  1998-   Аким г.Алматы,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исторической    народных     благоустройство,2003    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застройки       ремесел      реставрация     годы   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форштата и                                           "Шелковый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станицы                                              путь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г.Верного,                                          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поймы р. Малая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алматинки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XIX - начало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ХХ вв.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 Дома Баума,   в соответствии Реставрация,    -"-     Аким г.Алматы,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Шахворстова,  с существующим благоустройство         Минобразования,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Головизина,   использованием                         культуры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Пугасова и др.                                      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XIX-XX вв.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6 Объекты                                      -"-  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Алматинского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историко-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архитектурного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мемориального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заповедника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Дом            Музей         Реставрация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офицерского    народных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военного       инструментов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собрания XIX 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Здание         Театральный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пансионата,    институт,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4-классного    студенческий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начального     этнографический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училища        ансамбль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XIX 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Библиотека     Детская        Реставрация           Аким г.Алматы,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им. Л.Н.       республиканская                      Минобразования,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Толстого,      библиотека                           культуры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здание                                             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мужской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гимназии XIX 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Дом академика  Посольство    то же                   Посольство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С.Д.           Турецкой                              Турции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Асфендиярова   Республики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начало ХХ 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Кафедральный   Кафедральный  то же                   Алматинско-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собор          собор                               Семипалатинское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XIX в.                                               епархиальное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Парк им.28     Рекреационная Благоустройство         Аким г.Алматы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героев         зона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гвардейцев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Панфиловцев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 Софийский      Центр истории Восстановление, 1998-   Аким г.Алматы,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собор в        религии и     благоустройство 2000    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г.Алматы       духовной                      годы   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XIX в.         музыки                                "Шелковый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путь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 Дом генерал-   Гостиница на  Восстановление  -"-     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губернатора    100 мест                             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XIX в.                                               "Шелковый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путь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9 Юго-восточное  Организация   Благоустройство,1998-   Аким г.Алматы,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зеленое кольцо туристических регенерация     2003    Минэкологии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г.Алматы,      маршрутов                     годы    биоресурсов,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связывающее                                          Минобразования,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памятники                                            культуры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исторических                                        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этапов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Алматинская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 Городище      Объект        Исследование,   1998-   Миннауки-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Талгар        исследований  музеефикация и  2000    Академия наук,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IX-XIII вв.   и туризма     восстановление  годы   Минобразования,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фрагмента               культуры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средневекового       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города Талхиз: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улицы, кварталы,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фортификация.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11 Туристско-    Объект        Создание        -"-     Туристическая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этнографичес- туризма       этнографического       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кий комплекс                туристического          "Жибек жолы"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 250 мест                 комплекса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"Талхиз"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12 Курганный     Объект        Музеефикация    1999-   Миннауки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комплекс      исследований                  2000    Академия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Иссык         и туризма                     годы    наук,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V-VI вв.                                           Минобразования,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до н.э.                                             культуры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13 Гостевой      Объекты       Реконструкция   1998    Аким области,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дом-мотель    туризма                       год     Туристическая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"Байсеит"                                          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- 25 мест,                                          "Жибек жолы"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Охотничий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дом "Куликовка"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- 10 мест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 Энбекши-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Казахском районе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14 Горнолыжная   Объект        Строительство   2000-   Аким области,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база          туризма       комплекса и     2003    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"Тургень"     и спорта      инфраструктуры  годы   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- 250 мест                                          "Шелковый путь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 пос.Тургень                                       -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15 Городище      Объект        Музеефикация    1998-   Миннауки-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Торткуль      туризма                       2000    Академия наук,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город-убежище                               годы    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X-XIII вв.                                         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близ с. Анатольевка                                 "Шелковый путь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-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16 Городище      Объект        Исследование,   -"-     Миннауки-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Лавар         туризма       музеефикация            Академия наук,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IX-XIII вв.                                         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"Шелковый путь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-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17 Чарынский     Объект        Музеефикация,   -"-     Миннауки-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природно-     этнографии,   создание                Академия наук,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археологи-    туризма и     передвижного            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ческий        спорта        кочевнического         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заповедник:                 городка,                "Шелковый путь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Ясеневая роща,              реконструкция           -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каньоны,                    дома приезжих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могильники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поселение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Сарытогай IV 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до н.э.-III 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н.э.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18 Буддийский    Центр         Восстановление, 1998-   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монастырь     паломничества музеефикация,   2003   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близ с. Сумбе и нетрадици-  благоустройство,годы    "Шелковый путь-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Райымбекского  онной         строительство          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района XVIII- восточной     дорог и инженерных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XIX вв.       медицины      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19 Санаторно-    Горные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оздоровитель- приюты: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ные           "Кольсай-1"-25 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учреждения в  "Кольсай-2"-25 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Райымбекском  "Жалаулы"-25 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районе        "Шогансай"-25 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Гостевые дома  Строительство  1998-   Аким области,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с водолечебницей                1999    туристическая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и кумысолечением:               годы   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"Шоль-Адыр"-50                        "Жибек жолы"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мест; "Тузколь"-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50 мест.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20 Санаторно-    Санаторий     то же           -"-  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оздоровитель- "Назгум"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ный комплекс  125 мест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 Уйгурском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районе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г.Жаркент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21 Жаркентская   Архитектурный Реставрация     1999-  Минобразования,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мечеть        художественный                2003   культуры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Уалибая XIX в.музей                         годы  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22 Здание        Постоялый     Восстановление  1999-  Аким города,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Жаркентского  двор                          2000   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острога XIX в.                              годы  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"Шелковый путь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-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23 Гостиница     Туристический Строительство   1999-  Аким города,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 100 мест   комплекс                      2000   туристическая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годы  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"Жибек жолы"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24 Буддийское    Объект        Консервация,    1999-  Минобразования,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святилище     туризма       музеефикация    2000   культуры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 реке Или                                 годы  здравоохранения,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VI-VIII вв.н.э.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25 Мемориальный   Туристи-     Ремонт,мезеефи- 2000-   Аким области,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музей-парк им. ческая база, кация,благоуст- 2003    администрация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Ч.Валиханова   гостевой дом ройство,строи-  годы    Национального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"Алтын Емель"  "Бесшатыр"на тельство водных         парка "Алтын-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25 мест      причалов,пристани       Емель"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в районе памят-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ника "Поющие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барханы"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26 Культово-     Паломническо- Музеефикация,   1998-   Аким области,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погребальный  этнографичес- восстановление, 2003    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ансамбль      кий комплекс  строительство   годы   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Бесша-тыр                   автодороги             "Шелковый путь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V-IV вв.до                                          -Казахстан"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н.э.                                                Аким области,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туристическая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 Туристическая Туристическая Строительство   1998-  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база в        база "Асаубай"                1999    "Жибек жолы"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Баканаском    - 50 мест                    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районе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28 Городище      Объект        Музеефикация,   1999-   Миннауки-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караван-    туризма       организация     2000    Академия наук,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сарай Сага-                 сервисного      годы    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Биен                        обслуживания           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IX-XIII вв.                                        "Шелковый путь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-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29 Городище      Объект        Исследование,   1999-   Миннауки-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Алгабас       исследований  консервация,    2000    Академия наук,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IX-XIII вв.   и туризма     музеефикация и  годы   Минобразования,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благоустройство         культуры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30 Городище      Объект        Исследование,   1999-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Каялык        исследований  консервация,    2001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VI-XIII вв.   и туризма     музеефикация и 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благоустройство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31 Историческая  Молодежный    Регенерация,    1998-   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застройка     туристический строительство   2000   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г.Лепсинска   оздоровитель- и благоустрой-  годы    "Шелковый путь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XIX в.        ный комплекс  уство                   -Казахстан",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ассоциация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предпринима-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32 Спортивно-  Оздоровительный Строительство           Аким области,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оздорови-   водноспортивный турбазы, дорог  1998-   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тельные     центр "Алаколь" и инженерных    1999   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комплексы   -100 мест       коммуникаций    годы    "Шелковый путь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-Казахстан",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туристическая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"Жибек Жолы"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33 Святилище    Музейно-        Консервация,           Аким области,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Тамгалы      этнографический восстановление,1998-   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II тыс. до   комплекс        организация    1999   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н.э.-IХ в.                   музейно-       годы    "Шелковый путь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н.э.                        этнографического        -Казахстан",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комплекса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Жамбылская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г.Тараз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34 Исторический  Торгово-      Исследования,   1998-   Аким области,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центр         этнографи-    музеефикация    2003    Миннауки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древнего      ческий        фрагментов      годы    Академия наук,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Тараза:       комплекс      цитадели и              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остатки                     и Шахристана           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Шахристана,                                        "Шелковый путь-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цитадели,                                          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застройки,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фортификации,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дворцовой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городской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бань I-XVI вв.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35 Застройка     Жилые и       Регенерация,    2000-   Аким области,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района        гостевые      музеефикация    2010    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Наманган-Коче дома,                         годы   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XIX в.        народные                             "Шелковый путь-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промыслы                             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36 Застройка     Представитель- Реконструкция, 1998-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Аулие-        ства          благоустройство 2003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Атинского     туристических                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периода ХIХв. и торговых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компаний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37 Мечеть-       Жума-мечеть,  Реставрация,    1998-   Духовное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медресе       гостевой дом  восстановление, 2000   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Жунусхана,    для           благоустройство годы    мусульман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Абдыкадыра,   паломников                          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Найметбая              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XVIII-XIX 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38 Баня Кали-    Восточная     Реставрация,    -"-     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Жунуса        баня          инженерное             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XIX в.                      оборудование           "Шелковый путь-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39 Остатки       Филиал        Восстановление, 1998-  Минобразования,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зороастрийских заповедника   строительство   2000    культуры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наусов        музея         павильона над   годы  здравоохранения,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на центральной "Памятники    памятником             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площади       древнего                            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г.Тараза      Тараза"                              "Шелковый путь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VI-IX вв.н.э.                                     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40 Некрополь     Объекты       Реставрация,    2000-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X-XIII вв.    паломничества благоустройство 2003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г.Тараза:     и туризма     музеефикация   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мавзолеи                    некрополя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Карахана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Давудбека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41 Городище    Этнографическая Исследования,   2000-   Миннауки-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Жалпак-тобе ярмарка,        восстановление, 2003    Академия наук,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замок       восстановление  благоустройство годы    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тюргешских  "Караван-сараев"                       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карлукских                                        "Шелковый путь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правителей                                          -Казахстан"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VI-XII вв.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н.э.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42 Фортификаци-  Заповедник    Реконструкция   -"-     Аким области,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онные         музей         фрагментов              заповедник-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сооружения    "Древнего                             музей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древнего      Тараза",                              "Памятники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Тараза        объект                                древнего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VI-XII вв.   туризма                               Тараза"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н.э.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43 Дворцовый     Объект        Исследования,   1998-   Миннауки-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комплекс      туризма       консервация,    2000    Академия наук,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"Акыр-тас"                  музеефикация,   годы   Минобразования,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VIII в.н.э.                 благоустройство         культуры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44 Городище      Объекты       Исследования,   1998-   Миннауки-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Кос-тобе-     туризма       консервация,    2000    Академия наук,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зороастрийский   и             восстановление, годы   Минобразования,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храмово-      паломничества музеефикация            культуры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культовый                                         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комплекс: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святилище,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наусы,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поселение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VI-XII вв.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н.э.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45 Городище      Объект        Исследования,   1998-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Кулан         туризма       консервация,    2003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VI-XII вв.                  реконструкция  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н.э.                        фрагментов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46 Караванные    Историко-     Восстановление  1998-   Аким области,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дороги и      этнографичес- конных          2000    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перевалы      кий и         маршрутов,      годы   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Макбал,       спортивный    организация             "Шелковый путь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Жуз-асу,      комплекс      юрточного               -Казахстан"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Бедель и др.                поселения,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Ферганскую                  национальных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долину.                     игр и празднеств,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Тюркские                    строительство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каменные                    ипподрома,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изваяния и                  музеефикация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караван-сарай             балбалов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"Еки-Аша"                   караван-сарая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VI-XIX вв.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47 Городище      Объект        Археологические 2000-   Миннауки-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Ак-тобе       исследования  исследования,   2003    Академия наук,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VI- начало    и туризма     музеефикация    годы   Минобразования,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XIII вв.н.э.                                        культуры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48 Мавзолей      Место         Реставрация,    2002-  Минобразования,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Шокая         "Зиаарата"    благоустройство 2003    культуры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XIV в.н.э.                                  годы  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49 Мечети        Объекты       Реставрация,    1999-   Аким области,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Кара-Ходжи,   паломничества восстановление  2003   Минобразования,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Ногай-Ишана,  и туризма     пути зиаарата,  годы    культуры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Абдулы-Ишана,               строительство         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мавзолей                    ритуальных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Куандык,                    сооружений,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башня                       благоустройство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Ак-кесене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Ушааральского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XIII-XIV вв.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н.э.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50 Городище      Объект        Консервация,    2000-   Миннауки-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Мерке         туризма       музеефикация,   2003    Академия наук,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VI-XIII вв.                 восстановление  годы   Минобразования,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фрагментов              культуры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51 Гостевой      Гостиница     Строительство   1998-   Аким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дом Мирки                                   1999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 25 мест                                 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52 Комплекс      Место         Строительство   2000-   Аким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Спатай-батыра паломничества ритуальных      2003    Меркенского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XIX в.                      сооружений      годы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и келий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53 Мавзолеи      Объект        Реставрация,    1998-  Минобразования,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Айша-биби,    паломничества строительство   2000    культуры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Бабад-хатун   и туризма     ритуальных      годы  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 с.Айша-биби               объектов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X-XI вв. н.э.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54 Могильник     Объект        Исследования,   2000-   Миннауки-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Жеты-тобе     паломничества музеефикация    2003    Академия наук,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V-III вв.     и туризма                     годы   Минобразования,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до н.э.                                             культуры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Южно-Казахстанская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г. Туркестан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55 Историческое  Объект        Исследования,   1998-   Миннауки-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ядро          исследования  консервация,    2000    Академия наук,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г.Туркестана: и туризма     музеефикация    годы   Минобразования,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культуры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Городище                                          здравоохранения,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Куль-тобе                                           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(г.Яссы)                                           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IV-XII вв.н.э.                                      "Шелковый путь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-Казахстан"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56 Подземные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ритуальные    Объекты       Консервация,    -"-    Минобразования,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сооружения    паломничества реставрация,             культуры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XII-XIV вв.                 музеефикация         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н.э.: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Хильвет,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Аулие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Кумчик-Ата,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Чилля-хана,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Гарры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57 Ханская       Музей-        Исследования,   -"-    Минобразования,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ставка        заповедник    консервация,             культуры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XV-XVIII вв.  Азрет-султан, музеефикация,         здравоохранения,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н.э.          объект        восстановление          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туризма                              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"Шелковый путь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-Казахстан"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58 Некрополь     Места         Восстановление, 1998-  Минобразования,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IV-XVIII вв.  зиаарата      музеефикация    2003     культуры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н.э.:         и паломничества               годы  здравоохранения,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мавзолеи                                            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Рабии                                              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Султан-бегим,                                       "Шелковый путь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Таукехана,                                          -Казахстан"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Есимхана,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Джангирхана,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Аблай-хана,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Казыбекбия,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надгробные,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поминальные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сооружения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59 Средневековая Восточная     Реставрация     1998-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баня XVI в.   баня                          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н.э.                                       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60 Фортификация  Объект        Консервация и   1998-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XV-XVIII вв.  туризма       восстановление  1999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н.э.:                                      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крепостные стены,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башни, рвы,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мосты, ворота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61 Ханака Ходжа  Суфийский     Реставрация,    1997-  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Ахмеда        паломничес-   музеефикация    1998    "Вакиф-иншаат"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Яссави XIV в. кий центр                     годы    (согласно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н.э.                                               постановлению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Кабинета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Министров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N 289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09.04.93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62 Ханский луг   Зона          Рекультивация,  1998-  Минобразования,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XV-XVIII в.   охраняемого   восстановление  1999     культуры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н.э.          ландшафта     водохранилища   годы  здравоохранения,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"Шелковый путь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-Казахстан"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63 Казарма XIX   Музей истории Реставрация,    1998   Минобразования,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в.            г.Туркестана  музеефикация    год      культуры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64 Историческая  Паломнический Восстановление  1998-   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застройка     центр на      квартала,       1999   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северной      200 мест      внутреннего     годы    "Шелковый путь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части                       убранства               -Казахстан"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средневекового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ядра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г.Туркестана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XVII-XVIII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в.н.э.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Мечеть        Восстановление  -"-  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Туристический Восстановление  1999-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комплекс на   квартала,       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300 мест      внутреннего    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убранства,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санация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Этнографический Восстановление  2000-  Минобразования,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музей и театр,  кварталов,      2003     культуры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национальная    организация     годы  здравоохранения,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кухня,          музея, театра,          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кумысхана,      кухни,                 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конюшни         кумысханы,             "Шелковый путь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конюшен                 -Казахстан"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65 Историческая  Железнодорож- Реставрация,    1998-   Аким города,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застройка     ная станция   благоустройство 2003    Минтранском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станции                                    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Туркестан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начало ХХ 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66 Коммуникационные Инженерное Строительство   1998-   Аким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системы         оснащение                   2000    и города,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паломнического,             годы    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туристического,                    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этнографического                      Шелковый путь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комплексов                          -Казахстан"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67 Автотрасса                  Благоустройство 1998-   Аким области,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Туркестан-                                  1999    Минтранском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Отрар                                      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г.Шымкент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Исторические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этапы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развития города: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68 Городище      Архитектурно- Исследования,   2000-   Аким области,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Шымкент       археологичес- консервация,    2010    Миннауки-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(Хурлук)      кая           восстановление  годы    Академия наук,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IV-XIX вв.    заповедная    фортификации            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н.э.          зона                                 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областного                            Шелковый путь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музея                                 -Казахстан"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69 Традиционная  Жилые и       Регенерация,    1998-   Аким области,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застройка     гостевые      благоустройство 2003    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XVI-XVIII     дома,                         годы   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вв.           мастерские                            Шелковый путь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народно-                              -Казахстан"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прикладного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искусства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70 Гостиница     Туристическая Реконструкция   1998-   Аким области,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"Саяхат"      гостиница                     1999    АО "Шымкент-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150 мест                                    годы    турист"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71 Караван-сарай Постоялый двор Восстановление 1998-   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Бегляр-бек                                  2000   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 с.Фогелевка                               годы    Шелковый путь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XI в.н.э.                                           -Казахстан"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72 Исторический  Объект туризма Исследование,  -"-     Аким области,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центр с.                     консервация            Миннауки-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Турбат:                                             Академия наук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городище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IV-XII вв. н.э.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73 Мавзолеи      Места         Реставрация,    -"-     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Исмаил-Ата    паломничества строительство          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Искак-Ата,  и туризма     ритуальных              Шелковый путь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мечеть X-XII                объектов                -Казахстан"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вв.н.э.                                             духовное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мусульман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74 Традиционная  Жилые и       Регенерация,    -"-     Аким области,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застройка в   гостевые      благоустройство         частный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зонах         дома,                                 сектор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культовых     кварталы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памятников    ремесленников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XIX 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75 Исторический  Паломнический  Реставрация,   1998-   Аким области,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центр         и туристичес-  регенерация,   2010   Минобразования,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с.Сайрам      кий центр,     благоустрой-   годы     культуры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(г.Исфиджаб): кварталы       ство                 здравоохранения,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городище,     ремесленников                         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мавзолеи,                                          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минарет,                                           "Шелковый путь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традиционная                                        -Казахстан"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застройка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VI-XIX вв.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н.э.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76 Городище      Научный и     Исследование,   1999-   Миннауки-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Жуан-тобе и   культурный    консервация,    2001    Академия наук,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могильник     центр         музеефикация    годы   Минобразования,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Борижары                                             культуры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I-начало XIII                                    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вв.н.э.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77 Мечеть в      Объект        Реставрация,    2000-  Минобразования,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с.Аккойлы     туризма       благоустройство 2002     культуры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XVIII в.н.э.                                годы 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78 Культовый     Объект        Исследования,   1998-   Миннауки-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комплекс      паломничества консервация,    1999    Академия наук,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"Аксу-        и туризма     устройство      годы    туристическая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Джабаглы"                   туристическо-          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VI-XI вв.н.э.             этнографического          "Жибек Жолы"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центра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79 Городище      Археологичес- Исследование,   1998-  Минобразования,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Отрар I-XVIII кий           консервация,    2001     культуры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вв.н.э.,      заповедник,   музеефикация    годы  здравоохранения,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мечеть XIV в. объект                                Миннауки-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памятники   туризма                               Академия наук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Отрарского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оазиса: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Алтын-Тобе,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Куйрук-тобе,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Мардан-Куйук,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Кок-Мардан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80 Гостевой дом  Объект        Строительство   1998-   Аким области,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 50 мест    туризма                       2000    туристическая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годы   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"Жибек Жолы"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81 Мавзолей      Паломнический Реставрация,    1998-  Минобразования,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Арыстанбаб    центр         благоустройство,2001     культуры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XII-XX вв.                  строительство   годы 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ритуальных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сооружений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82 Средневековый Историко-     Консервация,    1999-  Минобразования,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замок         культурный    восстановление  2002     культуры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Баба-ата      центр                         годы  здравоохранения,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VII-XII вв.                                          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н.э.                                                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"Шелковый путь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-Казахстан"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83 Мечеть       Паломнический, Реставрация,    1998-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медресе в    туристический  создание        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с.Чаян ХIХв. комплекс       туристического 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комплекса,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инженерно-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коммуникационное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84 Крепость    Этнографический Реставрация,    2000-   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"Кырык Кыз" парк            создание        2003   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XI-XIII вв. архитектуры,    этнографичес-   годы   "Шелковый путь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н.э.        искусства       кого парка              -Казахстан"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и традиций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тюркских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народов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85 Исторический Туристический  Исследование,   2000-   Аким области,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центр        комплекс       консервация,    2010    Миннауки-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с.Карнак                    реставрация,    годы    Академия наук,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VI-XIX в.:                  музеефикация,           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городище,                   благоустройство        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традиционная                                       "Шелковый путь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застройка,                                          -Казахстан"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мечеть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Шамет-Ишана,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памятник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природы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Шакер-булак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86 Городище      Объект        Исследование,   2000-   Миннауки-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Сауран        археологии и  консервация     2003    Академия наук,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IX-XVII вв.   туризма       оборонительных  годы    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н.э.                        сооружений             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"Шелковый путь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-Казахстан"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87 Городище      то же         то же           -"-     Аким области,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Кумиян                                              Миннауки-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VI-XII вв.н.э.                                      Академия наук,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Минобразования,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культуры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88 Городище      Объект        Реставрация,    2000-   Аким области,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Сузак: мечеть истории,      консервация     2003   Минобразования,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Ногай-Ишана,  культуры и                    годы     культуры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мавзолеи      паломничества                      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XVII в.н.э.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Реконструкция и строительство автомобильных дорог,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создание инфраструктуры дорожного сервиса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89 Автомобильные Дорожный      Реконструкция,  1998-  Акимы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дороги:       сервис: сеть  строительство,  2003   Минтранском,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Учарал-       автозапра-    благоустройство,годы   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-Хоргос-      вочных        эксплуатация          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-Жаркент-     станций, АТС,                       "Шелковый путь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-Алматы-      пунктов                              -Казахстан"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-Тараз-       питания,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-Шымкент-     медицинского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-Туркестан-   обслуживания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-Ташкент      отдыха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VI. Объекты северо-западного, северного и восточного ответвления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трассы Шелкового пути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Кызылординская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г.Кызылорда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90 Исторический  Объекты       Ремонт,         2003-   Аким области,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центр         туризма       благоустройство 2012  Минобразования,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г.Кызылорда:                                годы    культуры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застройка                                        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столичного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периода,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мечеть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Айтбая,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церковь Христа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Спасителя,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здание бывшей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типографии.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По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91 Городище      то же         Консервация,    2000-   Аким области,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Сыгнак и                    музеефикация,   2003    Миннауки-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мавзолей                    восстановление  годы    Академия наук,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Кок-кесене в                                      Минобразования,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 Жанакорганском                                    культуры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районе IX-XV вв.                                 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н.э.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92 Мавзолеи      Объекты       Реставрация     2000-   Аким области,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Карасопы,     паломничества                 2012  Минобразования,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Асан-ата,     и туризма                     годы    культуры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Аккорган,                                        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Жаланаш-Ата,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Айкожа,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Мечеть Актас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 Жанакорганском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районе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93 Башни Бегим-  Места и трассы Реставрация,   2000-   Аким области,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ана, Сараман- паломничества  реконструкция  2012  Минобразования,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коса,                        дорог                  культуры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Мунаралы,                                        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мавзолеи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Марал-ишана,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Калка-ишана,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Сырлытам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реке Инкар-дарье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Жана-дарье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XIV-XVIII вв.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н.э.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94 Градостроительный Объекты   Ремонт,         2000-   Аким области,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комплекс в        туризма и реставрация,    2003    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г.Казалинске:     инфра-    благоустройство годы   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дом Ганибая,      структуры                        "Шелковый путь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мечети, жилые                                       -Казахстан"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дома ХIХ-начало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ХХ вв.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Мангыстауская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г. Форт-Шевченко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95 Историческая  Областной     Регенерация,    2000- Минобразования,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застройка     центр         музеефикация и  2012    культуры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города:       паломничества использование   годы 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Новопетровское  и туризма   объектов под            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укрепление,                 учреждения             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гарнизонный                 туристического         "Шелковый путь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сад, дом                    обслуживания            -Казахстан"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коменданта,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лазарет, тюрьма,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часовня, некрополь,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гимназия,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казахско-русское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училище,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уездное управление,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почта, жилые дома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ХIХ-начало ХХ вв.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96 Жилые дома    Туркомплекс   Реконструкция,  1999-   Аким области,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XIX в.        "Караван-     регенерация     2003   "Мангышлак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Сарай" на                     годы    Трэвел Клаб"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50 мест                               (по согласо-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97 Исторические  Гостевые      Реставрация,    2000-   Аким области,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постройки     дома, зона    благоустройство,2003    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 п.Баутино:  отдыха        обеспечение     годы   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маяк,                       инженерными            "Шелковый путь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больница,                   коммуникациями,         -Казахстан"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женское училище,            устройство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школа, жилые                причалов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дома, сад                   лодочных станций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Дубского начало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ХХ 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По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98 Культово-     Культовые     Музеефикация,   2000-   Аким области,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погребальные  центры и      благоустройство,2003  Минобразования,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комплексы:    места         воссоздание     годы    культуры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некрополи и   паломничества трасс                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мечети                    паломничества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Шакпак-ата,                 и культово-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Караман-ата,                этнографических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Шолпан-ата,                 комплексов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Сей-сен-ата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XII-XIX вв.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Карагандинская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г.Каркаралинск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99 Градостроительный Областной Ремонт,         2000-   Аким области,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комплекс: дома    центр     реставрация,    2010  Минобразования,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купцов Рязанцева, туризма   благоустройство,годы    культуры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Сметанина и                 создание             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другие традиционные         учреждений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жилые постройки,            сервисного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библиотека, магазины        обслуживания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XIX - начало ХХ вв.         туристов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По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100 Кызылкентский Объект       Реставрация,    1999- Минобразования,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дворец        туризма      музеефикация    2000    культуры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(часовня)                                  годы 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XIV-XVII вв.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101 Мавзолеи     Объекты       Консервация,    1998-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Алаша-Хана,  паломничества реставрация,    2003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Жиши-Хана,   и туризма     благоустройство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Аяк-камыр,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Дузен, Балган-Ана,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некрополь Едеге,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святилище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Теректы-Аулие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Улутайском районе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XIII в.н.э.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102 Поселение    Объекты       Исследования,   2000-   Миннауки-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Талдысай,    истории и     консервация,    2012    Академия наук,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пещерная     культуры,     музеефикация    годы   Минобразования,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стоянка,     паломничества                           культуры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могильник,   и туризма                           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курган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усами эпохи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бронзы и раннего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железа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Улутауском районе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103 Могильник    Историко-     Исследования,   2000-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Бегазы       этнографичес- музеефикация,   2003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            кий и         создание музея 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Актотайском  туристический и туристко-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районе       центр им.     этнографического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XII-X вв.    А.Маргулана   комплекса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н.э.         Бегазы-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Дандыбаевской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культуры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Акмолинская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104 Кургальджинский Гостевые   Строительство   1998    Аким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природный       дома                      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заповедник      охотника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рыболова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Восточно-Казахстанская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105 Мавзолей     Объект        Изучение,       1999- Минобразования,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Козы-Корпеш  туризма и     реставрация     2000     культуры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Баян-Сулу  паломничества                 годы 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Аягузском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районе XI-XIII 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106 Мавзолей                   то же           -"-  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Енлик-Кебек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Абайском районе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107 Катон-       Турбаза       Строительство   2000    Аким области,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Карагайская  "Катон-                       год    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заповедная   Карагай" на                           "Алтай-Тур"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зона         50 мест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108 Урочище      Турбаза                       -"-  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Маркокольс-  "Маркаколь"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кого         на 50 мест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109 Буддийский   Музей         Воссоздание,    1999-   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монастырь    истории и     музеефикация    2000   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Аблайкит     религии края                  годы   "Шелковый путь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XVII в.                                            -Казахстан"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г.Усть-Каменогорск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110 Исторический Объекты       Регенерация     2001-   Аким области,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центр        туризма                       2003  Минобразования,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города:                                    годы     культуры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Троицкая                                        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церковь,                                            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типография,                                        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жилые и                                            "Шелковый путь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общественные                                        -Казахстан"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здания XIX вв.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111 КПП                        Строительство   1998    Аким области,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аэропорта                                  год     Комитет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г.Усть-Каменогорска                                охране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госграницы,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Минобороны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г.Семипалатинск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112 Исторический Учреждения    Реставрация,    2000-   Аким области,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центр        культуры,     регенерация,    2012  Минобразования,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города:      объекты       благоустройство годы     культуры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комплекс     туризма,                           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музея        паломничества,                         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Абая, дом-   народного                             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музей        творчества                            "Шелковый путь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Ф.Достоев-                                          -Казахстан"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ского, мужская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гимназия, 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губернатора,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торговый дом,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духовная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консистория,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часовня,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одноминаретная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двухминаретные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мечети, жилая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застройка,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крепостные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ворота XIX 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Реконструкция и строительство автомобильных дорог,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создание инфраструктуры дорожного сервиса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113 Трасса       Дорожный      Реконструкция,  2000-   Аким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Туркестан-   сервис        благоустройство 2009    Минтранском,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Кызылорда-                                 годы    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Казалинск-                                        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Атырау-Актау-                                     "Шелковый путь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Бейнеу                                             -Казахстан"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114 Трасса       то же         то же           2000-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Кызылорда-                                 2001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Жезказган-                                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Жарык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115 Трасса       то же         то же           2000 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Учарал-                                   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Семипалатинск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