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fb07" w14:textId="00b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Азиатского Банка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1998 г. N 3897.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января 1994 г.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Шукеева Умирзака Естаевича от должности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Мынбаева Сауата Мухаметбаевича от должности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Управляющего Азиатским Банком Развития от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Председателя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 Республики Казахстан - 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Утембаева Ержана Абулхаировича Управляющим Азиатским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Ертлесову Жаннат Джургалиевну - первого вице-Министра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 заместителем Управляющего Азиатским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