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7baa" w14:textId="70b7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представителях в Советах Управляющих Международного валютного фонда и Международного банка реконструкции и развития от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апреля 1998 г. N 3898. 
     Утратил силу  Указом Президента РК от 26 апреля 2002 г. N 854 ~U020854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26 июня 1992 г. "О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 и Международном центре по урегулированию инвестиционных споров" (Ведомости Верховного Совета Республики Казахстан, 1992 г., N 13-14, ст. 311)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Джандосова Ураза Алиевича от должности заместителя Управляющего Международным валютным фондом от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Павлова Александра Сергеевича от должности Управляющего Международным банком реконструкции и развития от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Тлеубердина Алтая Аблаевича от должности заместителя Управляющего Международным банком реконструкции и развития от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Председателя Национального Банка Республики Казахстан Дамитова Кадыржана Кабдошевича, заместителем Управляющего Международным валютным фондом от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Министра финансов Республики Казахстан Мынбаева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Сауата Мухаметбаевича Управляющим Международным банком реконструкции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развития от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Назначить Председателя 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 Республики Казахстан - 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Утембаева Ержана Абулхаировича заместителем Управляющего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Международным банком реконструкции и развития от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